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32260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Министерство образования и науки Республики Северная Осетия -Алания</w:t>
      </w:r>
      <w:bookmarkEnd w:id="1"/>
      <w:r>
        <w:rPr>
          <w:rFonts w:ascii="Times New Roman" w:hAnsi="Times New Roman"/>
          <w:b/>
          <w:i w:val="false"/>
          <w:color w:val="000000"/>
          <w:sz w:val="28"/>
        </w:rPr>
        <w:t xml:space="preserve"> </w:t>
      </w:r>
    </w:p>
    <w:p>
      <w:pPr>
        <w:spacing w:before="0" w:after="0" w:line="408"/>
        <w:ind w:left="120"/>
        <w:jc w:val="center"/>
      </w:pPr>
      <w:bookmarkStart w:name="f11d21d1-8bec-4df3-85d2-f4d0bca3e7ae" w:id="2"/>
      <w:r>
        <w:rPr>
          <w:rFonts w:ascii="Times New Roman" w:hAnsi="Times New Roman"/>
          <w:b/>
          <w:i w:val="false"/>
          <w:color w:val="000000"/>
          <w:sz w:val="28"/>
        </w:rPr>
        <w:t>АМС МО Дигорский район</w:t>
      </w:r>
      <w:bookmarkEnd w:id="2"/>
    </w:p>
    <w:p>
      <w:pPr>
        <w:spacing w:before="0" w:after="0" w:line="408"/>
        <w:ind w:left="120"/>
        <w:jc w:val="center"/>
      </w:pPr>
      <w:r>
        <w:rPr>
          <w:rFonts w:ascii="Times New Roman" w:hAnsi="Times New Roman"/>
          <w:b/>
          <w:i w:val="false"/>
          <w:color w:val="000000"/>
          <w:sz w:val="28"/>
        </w:rPr>
        <w:t>МКОУ ООШ им.Созаева Ю.К. с. Урсдон</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Завуч</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Кязимова С.М.</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№756/22</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09</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Дзбоев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№756/22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3744656)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с.Урсдон</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p>
    <w:p>
      <w:pPr>
        <w:spacing w:before="0" w:after="0"/>
        <w:ind w:left="120"/>
        <w:jc w:val="left"/>
      </w:pPr>
    </w:p>
    <w:bookmarkStart w:name="block-28322601" w:id="5"/>
    <w:p>
      <w:pPr>
        <w:sectPr>
          <w:pgSz w:w="11906" w:h="16383" w:orient="portrait"/>
        </w:sectPr>
      </w:pPr>
    </w:p>
    <w:bookmarkEnd w:id="5"/>
    <w:bookmarkEnd w:id="0"/>
    <w:bookmarkStart w:name="block-28322602"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8322602" w:id="8"/>
    <w:p>
      <w:pPr>
        <w:sectPr>
          <w:pgSz w:w="11906" w:h="16383" w:orient="portrait"/>
        </w:sectPr>
      </w:pPr>
    </w:p>
    <w:bookmarkEnd w:id="8"/>
    <w:bookmarkEnd w:id="6"/>
    <w:bookmarkStart w:name="block-28322600"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8322600" w:id="91"/>
    <w:p>
      <w:pPr>
        <w:sectPr>
          <w:pgSz w:w="11906" w:h="16383" w:orient="portrait"/>
        </w:sectPr>
      </w:pPr>
    </w:p>
    <w:bookmarkEnd w:id="91"/>
    <w:bookmarkEnd w:id="9"/>
    <w:bookmarkStart w:name="block-28322604"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8322604" w:id="93"/>
    <w:p>
      <w:pPr>
        <w:sectPr>
          <w:pgSz w:w="11906" w:h="16383" w:orient="portrait"/>
        </w:sectPr>
      </w:pPr>
    </w:p>
    <w:bookmarkEnd w:id="93"/>
    <w:bookmarkEnd w:id="92"/>
    <w:bookmarkStart w:name="block-28322603"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https://infourok.ru/</w:t>
              </w:r>
            </w:hyperlink>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https://infourok.ru/</w:t>
              </w:r>
            </w:hyperlink>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https://infourok.ru/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https://infourok.ru/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https://infourok.ru/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https://infourok.ru/</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https://infourok.ru/</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https://infourok.ru/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https://infourok.ru/</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https://infourok.ru/</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https://infourok.ru/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8322603" w:id="95"/>
    <w:p>
      <w:pPr>
        <w:sectPr>
          <w:pgSz w:w="16383" w:h="11906" w:orient="landscape"/>
        </w:sectPr>
      </w:pPr>
    </w:p>
    <w:bookmarkEnd w:id="95"/>
    <w:bookmarkEnd w:id="94"/>
    <w:bookmarkStart w:name="block-28322607"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https://infourok.ru/</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https://infourok.ru/</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https://infourok.ru/</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https://infourok.ru/</w:t>
              </w:r>
            </w:hyperlink>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https://infourok.ru/</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https://infourok.ru/</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https://infourok.ru/</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https://infourok.ru/</w:t>
              </w:r>
            </w:hyperlink>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https://infourok.ru/</w:t>
              </w:r>
            </w:hyperlink>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https://infourok.ru/</w:t>
              </w:r>
            </w:hyperlink>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https://infourok.ru/</w:t>
              </w:r>
            </w:hyperlink>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https://infourok.ru/</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https://infourok.ru/</w:t>
              </w:r>
            </w:hyperlink>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https://infourok.ru/</w:t>
              </w:r>
            </w:hyperlink>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https://infourok.ru/</w:t>
              </w:r>
            </w:hyperlink>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https://infourok.ru/</w:t>
              </w:r>
            </w:hyperlink>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https://infourok.ru/</w:t>
              </w:r>
            </w:hyperlink>
          </w:p>
        </w:tc>
      </w:tr>
      <w:tr>
        <w:trPr>
          <w:trHeight w:val="38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https://infourok.ru/</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https://infourok.ru/</w:t>
              </w:r>
            </w:hyperlink>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https://infourok.ru/</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https://infourok.ru/</w:t>
              </w:r>
            </w:hyperlink>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https://infourok.ru/</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https://infourok.ru/</w:t>
              </w:r>
            </w:hyperlink>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https://infourok.ru/</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https://infourok.ru/</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https://infourok.ru/</w:t>
              </w:r>
            </w:hyperlink>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https://infourok.ru/</w:t>
              </w:r>
            </w:hyperlink>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https://infourok.ru/</w:t>
              </w:r>
            </w:hyperlink>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https://infourok.ru/</w:t>
              </w:r>
            </w:hyperlink>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https://infourok.ru/</w:t>
              </w:r>
            </w:hyperlink>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https://infourok.ru/</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https://infourok.ru/</w:t>
              </w:r>
            </w:hyperlink>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https://infourok.ru/</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https://infourok.ru/</w:t>
              </w:r>
            </w:hyperlink>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https://infourok.ru/</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https://infourok.ru/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307">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322607" w:id="97"/>
    <w:p>
      <w:pPr>
        <w:sectPr>
          <w:pgSz w:w="16383" w:h="11906" w:orient="landscape"/>
        </w:sectPr>
      </w:pPr>
    </w:p>
    <w:bookmarkEnd w:id="97"/>
    <w:bookmarkEnd w:id="96"/>
    <w:bookmarkStart w:name="block-28322605"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432">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34">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37">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39">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41">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446">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449">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451">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453">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455">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457">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459">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9">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2">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4">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6">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4">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6">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3">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3">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0">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1">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3">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4">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6">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8">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9">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0">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1">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562">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3">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564">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6">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7">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8">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4">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5">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6">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7">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8">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9">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0">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1">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2">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3">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4">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5">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6">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7">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8">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9">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0">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591">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2">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593">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4">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595">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6">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597">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8">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9">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0">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1">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2">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3">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4">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6">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7">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8">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9">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0">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1">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612">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3">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4">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5">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6">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7">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8">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9">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0">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1">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2">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3">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4">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62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6">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7">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8">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9">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0">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1">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2">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3">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4">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5">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6">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637">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8">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639">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0">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1">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3">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4">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5">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6">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7">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8">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9">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0">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1">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2">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3">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4">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5">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6">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657">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8">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659">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0">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1">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2">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3">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4">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5">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6">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7">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8">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9">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0">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1">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2">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3">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4">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5">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676">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7">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8">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9">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0">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1">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2">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3">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4">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5">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686">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7">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8">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9">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0">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1">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2">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693">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322605" w:id="99"/>
    <w:p>
      <w:pPr>
        <w:sectPr>
          <w:pgSz w:w="16383" w:h="11906" w:orient="landscape"/>
        </w:sectPr>
      </w:pPr>
    </w:p>
    <w:bookmarkEnd w:id="99"/>
    <w:bookmarkEnd w:id="98"/>
    <w:bookmarkStart w:name="block-28322606"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ffad5d6-e7c5-4217-a5f0-770d8e0e87a8" w:id="101"/>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01"/>
    </w:p>
    <w:p>
      <w:pPr>
        <w:spacing w:before="0" w:after="0" w:line="480"/>
        <w:ind w:left="120"/>
        <w:jc w:val="left"/>
      </w:pPr>
      <w:bookmarkStart w:name="e8cabfe5-5c2d-474f-8f51-6f2eb647c0e5" w:id="102"/>
      <w:r>
        <w:rPr>
          <w:rFonts w:ascii="Times New Roman" w:hAnsi="Times New Roman"/>
          <w:b w:val="false"/>
          <w:i w:val="false"/>
          <w:color w:val="000000"/>
          <w:sz w:val="28"/>
        </w:rPr>
        <w:t>.</w:t>
      </w:r>
      <w:bookmarkEnd w:id="102"/>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d455677a-27ca-4068-ae57-28f9d9f99a29" w:id="103"/>
      <w:r>
        <w:rPr>
          <w:rFonts w:ascii="Times New Roman" w:hAnsi="Times New Roman"/>
          <w:b w:val="false"/>
          <w:i w:val="false"/>
          <w:color w:val="000000"/>
          <w:sz w:val="28"/>
        </w:rPr>
        <w:t>Рабочая программа,поурочное планирование,электронное приложение к учебнику.</w:t>
      </w:r>
      <w:bookmarkEnd w:id="103"/>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ead47bee-61c2-4353-b0fd-07c1eef54e3f" w:id="104"/>
      <w:r>
        <w:rPr>
          <w:rFonts w:ascii="Times New Roman" w:hAnsi="Times New Roman"/>
          <w:b w:val="false"/>
          <w:i w:val="false"/>
          <w:color w:val="000000"/>
          <w:sz w:val="28"/>
        </w:rPr>
        <w:t>https://infourok.ru/</w:t>
      </w:r>
      <w:bookmarkEnd w:id="104"/>
    </w:p>
    <w:bookmarkStart w:name="block-28322606" w:id="105"/>
    <w:p>
      <w:pPr>
        <w:sectPr>
          <w:pgSz w:w="11906" w:h="16383" w:orient="portrait"/>
        </w:sectPr>
      </w:pPr>
    </w:p>
    <w:bookmarkEnd w:id="105"/>
    <w:bookmarkEnd w:id="10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infourok.ru/" Type="http://schemas.openxmlformats.org/officeDocument/2006/relationships/hyperlink" Id="rId4"/>
    <Relationship TargetMode="External" Target="https://infourok.ru/" Type="http://schemas.openxmlformats.org/officeDocument/2006/relationships/hyperlink" Id="rId5"/>
    <Relationship TargetMode="External" Target="https://infourok.ru/" Type="http://schemas.openxmlformats.org/officeDocument/2006/relationships/hyperlink" Id="rId6"/>
    <Relationship TargetMode="External" Target="https://infourok.ru/" Type="http://schemas.openxmlformats.org/officeDocument/2006/relationships/hyperlink" Id="rId7"/>
    <Relationship TargetMode="External" Target="https://infourok.ru/" Type="http://schemas.openxmlformats.org/officeDocument/2006/relationships/hyperlink" Id="rId8"/>
    <Relationship TargetMode="External" Target="https://infourok.ru/" Type="http://schemas.openxmlformats.org/officeDocument/2006/relationships/hyperlink" Id="rId9"/>
    <Relationship TargetMode="External" Target="https://infourok.ru/" Type="http://schemas.openxmlformats.org/officeDocument/2006/relationships/hyperlink" Id="rId10"/>
    <Relationship TargetMode="External" Target="https://infourok.ru/" Type="http://schemas.openxmlformats.org/officeDocument/2006/relationships/hyperlink" Id="rId11"/>
    <Relationship TargetMode="External" Target="https://infourok.ru/" Type="http://schemas.openxmlformats.org/officeDocument/2006/relationships/hyperlink" Id="rId12"/>
    <Relationship TargetMode="External" Target="https://infourok.ru/" Type="http://schemas.openxmlformats.org/officeDocument/2006/relationships/hyperlink" Id="rId13"/>
    <Relationship TargetMode="External" Target="https://infourok.ru/"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1a40" Type="http://schemas.openxmlformats.org/officeDocument/2006/relationships/hyperlink" Id="rId17"/>
    <Relationship TargetMode="External" Target="https://m.edsoo.ru/7f411a40" Type="http://schemas.openxmlformats.org/officeDocument/2006/relationships/hyperlink" Id="rId18"/>
    <Relationship TargetMode="External" Target="https://m.edsoo.ru/7f411a40" Type="http://schemas.openxmlformats.org/officeDocument/2006/relationships/hyperlink" Id="rId19"/>
    <Relationship TargetMode="External" Target="https://m.edsoo.ru/7f411a40" Type="http://schemas.openxmlformats.org/officeDocument/2006/relationships/hyperlink" Id="rId20"/>
    <Relationship TargetMode="External" Target="https://m.edsoo.ru/7f411a40" Type="http://schemas.openxmlformats.org/officeDocument/2006/relationships/hyperlink" Id="rId21"/>
    <Relationship TargetMode="External" Target="https://m.edsoo.ru/7f411a40" Type="http://schemas.openxmlformats.org/officeDocument/2006/relationships/hyperlink" Id="rId22"/>
    <Relationship TargetMode="External" Target="https://m.edsoo.ru/7f411a40" Type="http://schemas.openxmlformats.org/officeDocument/2006/relationships/hyperlink" Id="rId23"/>
    <Relationship TargetMode="External" Target="https://m.edsoo.ru/7f411a40" Type="http://schemas.openxmlformats.org/officeDocument/2006/relationships/hyperlink" Id="rId24"/>
    <Relationship TargetMode="External" Target="https://m.edsoo.ru/7f411a40" Type="http://schemas.openxmlformats.org/officeDocument/2006/relationships/hyperlink" Id="rId25"/>
    <Relationship TargetMode="External" Target="https://m.edsoo.ru/7f411a40" Type="http://schemas.openxmlformats.org/officeDocument/2006/relationships/hyperlink" Id="rId26"/>
    <Relationship TargetMode="External" Target="https://m.edsoo.ru/7f411a40"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7f412cec" Type="http://schemas.openxmlformats.org/officeDocument/2006/relationships/hyperlink" Id="rId32"/>
    <Relationship TargetMode="External" Target="https://m.edsoo.ru/7f412cec" Type="http://schemas.openxmlformats.org/officeDocument/2006/relationships/hyperlink" Id="rId33"/>
    <Relationship TargetMode="External" Target="https://m.edsoo.ru/7f412cec" Type="http://schemas.openxmlformats.org/officeDocument/2006/relationships/hyperlink" Id="rId34"/>
    <Relationship TargetMode="External" Target="https://m.edsoo.ru/7f412cec" Type="http://schemas.openxmlformats.org/officeDocument/2006/relationships/hyperlink" Id="rId35"/>
    <Relationship TargetMode="External" Target="https://m.edsoo.ru/7f412cec" Type="http://schemas.openxmlformats.org/officeDocument/2006/relationships/hyperlink" Id="rId36"/>
    <Relationship TargetMode="External" Target="https://m.edsoo.ru/7f412cec" Type="http://schemas.openxmlformats.org/officeDocument/2006/relationships/hyperlink" Id="rId37"/>
    <Relationship TargetMode="External" Target="https://m.edsoo.ru/7f412cec" Type="http://schemas.openxmlformats.org/officeDocument/2006/relationships/hyperlink" Id="rId38"/>
    <Relationship TargetMode="External" Target="https://m.edsoo.ru/7f412cec" Type="http://schemas.openxmlformats.org/officeDocument/2006/relationships/hyperlink" Id="rId39"/>
    <Relationship TargetMode="External" Target="https://m.edsoo.ru/7f412cec" Type="http://schemas.openxmlformats.org/officeDocument/2006/relationships/hyperlink" Id="rId40"/>
    <Relationship TargetMode="External" Target="https://m.edsoo.ru/7f412cec" Type="http://schemas.openxmlformats.org/officeDocument/2006/relationships/hyperlink" Id="rId41"/>
    <Relationship TargetMode="External" Target="https://m.edsoo.ru/7f412cec" Type="http://schemas.openxmlformats.org/officeDocument/2006/relationships/hyperlink" Id="rId42"/>
    <Relationship TargetMode="External" Target="https://infourok.ru/" Type="http://schemas.openxmlformats.org/officeDocument/2006/relationships/hyperlink" Id="rId43"/>
    <Relationship TargetMode="External" Target="https://infourok.ru/" Type="http://schemas.openxmlformats.org/officeDocument/2006/relationships/hyperlink" Id="rId44"/>
    <Relationship TargetMode="External" Target="https://infourok.ru/" Type="http://schemas.openxmlformats.org/officeDocument/2006/relationships/hyperlink" Id="rId45"/>
    <Relationship TargetMode="External" Target="https://infourok.ru/" Type="http://schemas.openxmlformats.org/officeDocument/2006/relationships/hyperlink" Id="rId46"/>
    <Relationship TargetMode="External" Target="https://infourok.ru/" Type="http://schemas.openxmlformats.org/officeDocument/2006/relationships/hyperlink" Id="rId47"/>
    <Relationship TargetMode="External" Target="https://infourok.ru/" Type="http://schemas.openxmlformats.org/officeDocument/2006/relationships/hyperlink" Id="rId48"/>
    <Relationship TargetMode="External" Target="https://infourok.ru/" Type="http://schemas.openxmlformats.org/officeDocument/2006/relationships/hyperlink" Id="rId49"/>
    <Relationship TargetMode="External" Target="https://infourok.ru/" Type="http://schemas.openxmlformats.org/officeDocument/2006/relationships/hyperlink" Id="rId50"/>
    <Relationship TargetMode="External" Target="https://infourok.ru/" Type="http://schemas.openxmlformats.org/officeDocument/2006/relationships/hyperlink" Id="rId51"/>
    <Relationship TargetMode="External" Target="https://infourok.ru/" Type="http://schemas.openxmlformats.org/officeDocument/2006/relationships/hyperlink" Id="rId52"/>
    <Relationship TargetMode="External" Target="https://infourok.ru/" Type="http://schemas.openxmlformats.org/officeDocument/2006/relationships/hyperlink" Id="rId53"/>
    <Relationship TargetMode="External" Target="https://infourok.ru/" Type="http://schemas.openxmlformats.org/officeDocument/2006/relationships/hyperlink" Id="rId54"/>
    <Relationship TargetMode="External" Target="https://infourok.ru/" Type="http://schemas.openxmlformats.org/officeDocument/2006/relationships/hyperlink" Id="rId55"/>
    <Relationship TargetMode="External" Target="https://infourok.ru/" Type="http://schemas.openxmlformats.org/officeDocument/2006/relationships/hyperlink" Id="rId56"/>
    <Relationship TargetMode="External" Target="https://infourok.ru/" Type="http://schemas.openxmlformats.org/officeDocument/2006/relationships/hyperlink" Id="rId57"/>
    <Relationship TargetMode="External" Target="https://infourok.ru/" Type="http://schemas.openxmlformats.org/officeDocument/2006/relationships/hyperlink" Id="rId58"/>
    <Relationship TargetMode="External" Target="https://infourok.ru/" Type="http://schemas.openxmlformats.org/officeDocument/2006/relationships/hyperlink" Id="rId59"/>
    <Relationship TargetMode="External" Target="https://infourok.ru/" Type="http://schemas.openxmlformats.org/officeDocument/2006/relationships/hyperlink" Id="rId60"/>
    <Relationship TargetMode="External" Target="https://infourok.ru/" Type="http://schemas.openxmlformats.org/officeDocument/2006/relationships/hyperlink" Id="rId61"/>
    <Relationship TargetMode="External" Target="https://infourok.ru/" Type="http://schemas.openxmlformats.org/officeDocument/2006/relationships/hyperlink" Id="rId62"/>
    <Relationship TargetMode="External" Target="https://infourok.ru/" Type="http://schemas.openxmlformats.org/officeDocument/2006/relationships/hyperlink" Id="rId63"/>
    <Relationship TargetMode="External" Target="https://infourok.ru/" Type="http://schemas.openxmlformats.org/officeDocument/2006/relationships/hyperlink" Id="rId64"/>
    <Relationship TargetMode="External" Target="https://infourok.ru/" Type="http://schemas.openxmlformats.org/officeDocument/2006/relationships/hyperlink" Id="rId65"/>
    <Relationship TargetMode="External" Target="https://infourok.ru/" Type="http://schemas.openxmlformats.org/officeDocument/2006/relationships/hyperlink" Id="rId66"/>
    <Relationship TargetMode="External" Target="https://infourok.ru/" Type="http://schemas.openxmlformats.org/officeDocument/2006/relationships/hyperlink" Id="rId67"/>
    <Relationship TargetMode="External" Target="https://infourok.ru/" Type="http://schemas.openxmlformats.org/officeDocument/2006/relationships/hyperlink" Id="rId68"/>
    <Relationship TargetMode="External" Target="https://infourok.ru/" Type="http://schemas.openxmlformats.org/officeDocument/2006/relationships/hyperlink" Id="rId69"/>
    <Relationship TargetMode="External" Target="https://infourok.ru/" Type="http://schemas.openxmlformats.org/officeDocument/2006/relationships/hyperlink" Id="rId70"/>
    <Relationship TargetMode="External" Target="https://infourok.ru/" Type="http://schemas.openxmlformats.org/officeDocument/2006/relationships/hyperlink" Id="rId71"/>
    <Relationship TargetMode="External" Target="https://infourok.ru/" Type="http://schemas.openxmlformats.org/officeDocument/2006/relationships/hyperlink" Id="rId72"/>
    <Relationship TargetMode="External" Target="https://infourok.ru/" Type="http://schemas.openxmlformats.org/officeDocument/2006/relationships/hyperlink" Id="rId73"/>
    <Relationship TargetMode="External" Target="https://infourok.ru/" Type="http://schemas.openxmlformats.org/officeDocument/2006/relationships/hyperlink" Id="rId74"/>
    <Relationship TargetMode="External" Target="https://infourok.ru/" Type="http://schemas.openxmlformats.org/officeDocument/2006/relationships/hyperlink" Id="rId75"/>
    <Relationship TargetMode="External" Target="https://infourok.ru/" Type="http://schemas.openxmlformats.org/officeDocument/2006/relationships/hyperlink" Id="rId76"/>
    <Relationship TargetMode="External" Target="https://infourok.ru/" Type="http://schemas.openxmlformats.org/officeDocument/2006/relationships/hyperlink" Id="rId77"/>
    <Relationship TargetMode="External" Target="https://infourok.ru/" Type="http://schemas.openxmlformats.org/officeDocument/2006/relationships/hyperlink" Id="rId78"/>
    <Relationship TargetMode="External" Target="https://infourok.ru/" Type="http://schemas.openxmlformats.org/officeDocument/2006/relationships/hyperlink" Id="rId79"/>
    <Relationship TargetMode="External" Target="https://infourok.ru/" Type="http://schemas.openxmlformats.org/officeDocument/2006/relationships/hyperlink" Id="rId80"/>
    <Relationship TargetMode="External" Target="https://infourok.ru/" Type="http://schemas.openxmlformats.org/officeDocument/2006/relationships/hyperlink" Id="rId81"/>
    <Relationship TargetMode="External" Target="https://infourok.ru/" Type="http://schemas.openxmlformats.org/officeDocument/2006/relationships/hyperlink" Id="rId82"/>
    <Relationship TargetMode="External" Target="https://infourok.ru/" Type="http://schemas.openxmlformats.org/officeDocument/2006/relationships/hyperlink" Id="rId83"/>
    <Relationship TargetMode="External" Target="https://infourok.ru/" Type="http://schemas.openxmlformats.org/officeDocument/2006/relationships/hyperlink" Id="rId84"/>
    <Relationship TargetMode="External" Target="https://infourok.ru/" Type="http://schemas.openxmlformats.org/officeDocument/2006/relationships/hyperlink" Id="rId85"/>
    <Relationship TargetMode="External" Target="https://infourok.ru/" Type="http://schemas.openxmlformats.org/officeDocument/2006/relationships/hyperlink" Id="rId86"/>
    <Relationship TargetMode="External" Target="https://infourok.ru/" Type="http://schemas.openxmlformats.org/officeDocument/2006/relationships/hyperlink" Id="rId87"/>
    <Relationship TargetMode="External" Target="https://infourok.ru/" Type="http://schemas.openxmlformats.org/officeDocument/2006/relationships/hyperlink" Id="rId88"/>
    <Relationship TargetMode="External" Target="https://infourok.ru/" Type="http://schemas.openxmlformats.org/officeDocument/2006/relationships/hyperlink" Id="rId89"/>
    <Relationship TargetMode="External" Target="https://infourok.ru/" Type="http://schemas.openxmlformats.org/officeDocument/2006/relationships/hyperlink" Id="rId90"/>
    <Relationship TargetMode="External" Target="https://infourok.ru/" Type="http://schemas.openxmlformats.org/officeDocument/2006/relationships/hyperlink" Id="rId91"/>
    <Relationship TargetMode="External" Target="https://infourok.ru/" Type="http://schemas.openxmlformats.org/officeDocument/2006/relationships/hyperlink" Id="rId92"/>
    <Relationship TargetMode="External" Target="https://infourok.ru/" Type="http://schemas.openxmlformats.org/officeDocument/2006/relationships/hyperlink" Id="rId93"/>
    <Relationship TargetMode="External" Target="https://infourok.ru/" Type="http://schemas.openxmlformats.org/officeDocument/2006/relationships/hyperlink" Id="rId94"/>
    <Relationship TargetMode="External" Target="https://infourok.ru/" Type="http://schemas.openxmlformats.org/officeDocument/2006/relationships/hyperlink" Id="rId95"/>
    <Relationship TargetMode="External" Target="https://infourok.ru/" Type="http://schemas.openxmlformats.org/officeDocument/2006/relationships/hyperlink" Id="rId96"/>
    <Relationship TargetMode="External" Target="https://infourok.ru/" Type="http://schemas.openxmlformats.org/officeDocument/2006/relationships/hyperlink" Id="rId97"/>
    <Relationship TargetMode="External" Target="https://infourok.ru/" Type="http://schemas.openxmlformats.org/officeDocument/2006/relationships/hyperlink" Id="rId98"/>
    <Relationship TargetMode="External" Target="https://infourok.ru/" Type="http://schemas.openxmlformats.org/officeDocument/2006/relationships/hyperlink" Id="rId99"/>
    <Relationship TargetMode="External" Target="https://infourok.ru/" Type="http://schemas.openxmlformats.org/officeDocument/2006/relationships/hyperlink" Id="rId100"/>
    <Relationship TargetMode="External" Target="https://infourok.ru/" Type="http://schemas.openxmlformats.org/officeDocument/2006/relationships/hyperlink" Id="rId101"/>
    <Relationship TargetMode="External" Target="https://infourok.ru/" Type="http://schemas.openxmlformats.org/officeDocument/2006/relationships/hyperlink" Id="rId102"/>
    <Relationship TargetMode="External" Target="https://infourok.ru/" Type="http://schemas.openxmlformats.org/officeDocument/2006/relationships/hyperlink" Id="rId103"/>
    <Relationship TargetMode="External" Target="https://infourok.ru/" Type="http://schemas.openxmlformats.org/officeDocument/2006/relationships/hyperlink" Id="rId104"/>
    <Relationship TargetMode="External" Target="https://infourok.ru/" Type="http://schemas.openxmlformats.org/officeDocument/2006/relationships/hyperlink" Id="rId105"/>
    <Relationship TargetMode="External" Target="https://infourok.ru/" Type="http://schemas.openxmlformats.org/officeDocument/2006/relationships/hyperlink" Id="rId106"/>
    <Relationship TargetMode="External" Target="https://infourok.ru/" Type="http://schemas.openxmlformats.org/officeDocument/2006/relationships/hyperlink" Id="rId107"/>
    <Relationship TargetMode="External" Target="https://infourok.ru/" Type="http://schemas.openxmlformats.org/officeDocument/2006/relationships/hyperlink" Id="rId108"/>
    <Relationship TargetMode="External" Target="https://infourok.ru/" Type="http://schemas.openxmlformats.org/officeDocument/2006/relationships/hyperlink" Id="rId109"/>
    <Relationship TargetMode="External" Target="https://infourok.ru/" Type="http://schemas.openxmlformats.org/officeDocument/2006/relationships/hyperlink" Id="rId110"/>
    <Relationship TargetMode="External" Target="https://infourok.ru/" Type="http://schemas.openxmlformats.org/officeDocument/2006/relationships/hyperlink" Id="rId111"/>
    <Relationship TargetMode="External" Target="https://infourok.ru/" Type="http://schemas.openxmlformats.org/officeDocument/2006/relationships/hyperlink" Id="rId112"/>
    <Relationship TargetMode="External" Target="https://infourok.ru/" Type="http://schemas.openxmlformats.org/officeDocument/2006/relationships/hyperlink" Id="rId113"/>
    <Relationship TargetMode="External" Target="https://infourok.ru/" Type="http://schemas.openxmlformats.org/officeDocument/2006/relationships/hyperlink" Id="rId114"/>
    <Relationship TargetMode="External" Target="https://infourok.ru/" Type="http://schemas.openxmlformats.org/officeDocument/2006/relationships/hyperlink" Id="rId115"/>
    <Relationship TargetMode="External" Target="https://infourok.ru/" Type="http://schemas.openxmlformats.org/officeDocument/2006/relationships/hyperlink" Id="rId116"/>
    <Relationship TargetMode="External" Target="https://infourok.ru/" Type="http://schemas.openxmlformats.org/officeDocument/2006/relationships/hyperlink" Id="rId117"/>
    <Relationship TargetMode="External" Target="https://infourok.ru/" Type="http://schemas.openxmlformats.org/officeDocument/2006/relationships/hyperlink" Id="rId118"/>
    <Relationship TargetMode="External" Target="https://infourok.ru/" Type="http://schemas.openxmlformats.org/officeDocument/2006/relationships/hyperlink" Id="rId119"/>
    <Relationship TargetMode="External" Target="https://infourok.ru/" Type="http://schemas.openxmlformats.org/officeDocument/2006/relationships/hyperlink" Id="rId120"/>
    <Relationship TargetMode="External" Target="https://infourok.ru/" Type="http://schemas.openxmlformats.org/officeDocument/2006/relationships/hyperlink" Id="rId121"/>
    <Relationship TargetMode="External" Target="https://infourok.ru/" Type="http://schemas.openxmlformats.org/officeDocument/2006/relationships/hyperlink" Id="rId122"/>
    <Relationship TargetMode="External" Target="https://infourok.ru/" Type="http://schemas.openxmlformats.org/officeDocument/2006/relationships/hyperlink" Id="rId123"/>
    <Relationship TargetMode="External" Target="https://infourok.ru/" Type="http://schemas.openxmlformats.org/officeDocument/2006/relationships/hyperlink" Id="rId124"/>
    <Relationship TargetMode="External" Target="https://infourok.ru/" Type="http://schemas.openxmlformats.org/officeDocument/2006/relationships/hyperlink" Id="rId125"/>
    <Relationship TargetMode="External" Target="https://infourok.ru/" Type="http://schemas.openxmlformats.org/officeDocument/2006/relationships/hyperlink" Id="rId126"/>
    <Relationship TargetMode="External" Target="https://infourok.ru/" Type="http://schemas.openxmlformats.org/officeDocument/2006/relationships/hyperlink" Id="rId127"/>
    <Relationship TargetMode="External" Target="https://infourok.ru/" Type="http://schemas.openxmlformats.org/officeDocument/2006/relationships/hyperlink" Id="rId128"/>
    <Relationship TargetMode="External" Target="https://infourok.ru/" Type="http://schemas.openxmlformats.org/officeDocument/2006/relationships/hyperlink" Id="rId129"/>
    <Relationship TargetMode="External" Target="https://infourok.ru/" Type="http://schemas.openxmlformats.org/officeDocument/2006/relationships/hyperlink" Id="rId130"/>
    <Relationship TargetMode="External" Target="https://infourok.ru/" Type="http://schemas.openxmlformats.org/officeDocument/2006/relationships/hyperlink" Id="rId131"/>
    <Relationship TargetMode="External" Target="https://infourok.ru/" Type="http://schemas.openxmlformats.org/officeDocument/2006/relationships/hyperlink" Id="rId132"/>
    <Relationship TargetMode="External" Target="https://infourok.ru/" Type="http://schemas.openxmlformats.org/officeDocument/2006/relationships/hyperlink" Id="rId133"/>
    <Relationship TargetMode="External" Target="https://infourok.ru/" Type="http://schemas.openxmlformats.org/officeDocument/2006/relationships/hyperlink" Id="rId134"/>
    <Relationship TargetMode="External" Target="https://infourok.ru/" Type="http://schemas.openxmlformats.org/officeDocument/2006/relationships/hyperlink" Id="rId135"/>
    <Relationship TargetMode="External" Target="https://infourok.ru/" Type="http://schemas.openxmlformats.org/officeDocument/2006/relationships/hyperlink" Id="rId136"/>
    <Relationship TargetMode="External" Target="https://infourok.ru/" Type="http://schemas.openxmlformats.org/officeDocument/2006/relationships/hyperlink" Id="rId137"/>
    <Relationship TargetMode="External" Target="https://infourok.ru/" Type="http://schemas.openxmlformats.org/officeDocument/2006/relationships/hyperlink" Id="rId138"/>
    <Relationship TargetMode="External" Target="https://infourok.ru/" Type="http://schemas.openxmlformats.org/officeDocument/2006/relationships/hyperlink" Id="rId139"/>
    <Relationship TargetMode="External" Target="https://infourok.ru/" Type="http://schemas.openxmlformats.org/officeDocument/2006/relationships/hyperlink" Id="rId140"/>
    <Relationship TargetMode="External" Target="https://infourok.ru/" Type="http://schemas.openxmlformats.org/officeDocument/2006/relationships/hyperlink" Id="rId141"/>
    <Relationship TargetMode="External" Target="https://infourok.ru/" Type="http://schemas.openxmlformats.org/officeDocument/2006/relationships/hyperlink" Id="rId142"/>
    <Relationship TargetMode="External" Target="https://infourok.ru/" Type="http://schemas.openxmlformats.org/officeDocument/2006/relationships/hyperlink" Id="rId143"/>
    <Relationship TargetMode="External" Target="https://infourok.ru/" Type="http://schemas.openxmlformats.org/officeDocument/2006/relationships/hyperlink" Id="rId144"/>
    <Relationship TargetMode="External" Target="https://infourok.ru/" Type="http://schemas.openxmlformats.org/officeDocument/2006/relationships/hyperlink" Id="rId145"/>
    <Relationship TargetMode="External" Target="https://infourok.ru/" Type="http://schemas.openxmlformats.org/officeDocument/2006/relationships/hyperlink" Id="rId146"/>
    <Relationship TargetMode="External" Target="https://infourok.ru/" Type="http://schemas.openxmlformats.org/officeDocument/2006/relationships/hyperlink" Id="rId147"/>
    <Relationship TargetMode="External" Target="https://infourok.ru/" Type="http://schemas.openxmlformats.org/officeDocument/2006/relationships/hyperlink" Id="rId148"/>
    <Relationship TargetMode="External" Target="https://infourok.ru/" Type="http://schemas.openxmlformats.org/officeDocument/2006/relationships/hyperlink" Id="rId149"/>
    <Relationship TargetMode="External" Target="https://infourok.ru/" Type="http://schemas.openxmlformats.org/officeDocument/2006/relationships/hyperlink" Id="rId150"/>
    <Relationship TargetMode="External" Target="https://infourok.ru/" Type="http://schemas.openxmlformats.org/officeDocument/2006/relationships/hyperlink" Id="rId151"/>
    <Relationship TargetMode="External" Target="https://infourok.ru/" Type="http://schemas.openxmlformats.org/officeDocument/2006/relationships/hyperlink" Id="rId152"/>
    <Relationship TargetMode="External" Target="https://infourok.ru/" Type="http://schemas.openxmlformats.org/officeDocument/2006/relationships/hyperlink" Id="rId153"/>
    <Relationship TargetMode="External" Target="https://infourok.ru/" Type="http://schemas.openxmlformats.org/officeDocument/2006/relationships/hyperlink" Id="rId154"/>
    <Relationship TargetMode="External" Target="https://infourok.ru/" Type="http://schemas.openxmlformats.org/officeDocument/2006/relationships/hyperlink" Id="rId155"/>
    <Relationship TargetMode="External" Target="https://infourok.ru/" Type="http://schemas.openxmlformats.org/officeDocument/2006/relationships/hyperlink" Id="rId156"/>
    <Relationship TargetMode="External" Target="https://infourok.ru/" Type="http://schemas.openxmlformats.org/officeDocument/2006/relationships/hyperlink" Id="rId157"/>
    <Relationship TargetMode="External" Target="https://infourok.ru/" Type="http://schemas.openxmlformats.org/officeDocument/2006/relationships/hyperlink" Id="rId158"/>
    <Relationship TargetMode="External" Target="https://infourok.ru/" Type="http://schemas.openxmlformats.org/officeDocument/2006/relationships/hyperlink" Id="rId159"/>
    <Relationship TargetMode="External" Target="https://infourok.ru/" Type="http://schemas.openxmlformats.org/officeDocument/2006/relationships/hyperlink" Id="rId160"/>
    <Relationship TargetMode="External" Target="https://infourok.ru/" Type="http://schemas.openxmlformats.org/officeDocument/2006/relationships/hyperlink" Id="rId161"/>
    <Relationship TargetMode="External" Target="https://infourok.ru/" Type="http://schemas.openxmlformats.org/officeDocument/2006/relationships/hyperlink" Id="rId162"/>
    <Relationship TargetMode="External" Target="https://infourok.ru/" Type="http://schemas.openxmlformats.org/officeDocument/2006/relationships/hyperlink" Id="rId163"/>
    <Relationship TargetMode="External" Target="https://infourok.ru/" Type="http://schemas.openxmlformats.org/officeDocument/2006/relationships/hyperlink" Id="rId164"/>
    <Relationship TargetMode="External" Target="https://infourok.ru/" Type="http://schemas.openxmlformats.org/officeDocument/2006/relationships/hyperlink" Id="rId165"/>
    <Relationship TargetMode="External" Target="https://infourok.ru/" Type="http://schemas.openxmlformats.org/officeDocument/2006/relationships/hyperlink" Id="rId166"/>
    <Relationship TargetMode="External" Target="https://infourok.ru/" Type="http://schemas.openxmlformats.org/officeDocument/2006/relationships/hyperlink" Id="rId167"/>
    <Relationship TargetMode="External" Target="https://infourok.ru/" Type="http://schemas.openxmlformats.org/officeDocument/2006/relationships/hyperlink" Id="rId168"/>
    <Relationship TargetMode="External" Target="https://infourok.ru/" Type="http://schemas.openxmlformats.org/officeDocument/2006/relationships/hyperlink" Id="rId169"/>
    <Relationship TargetMode="External" Target="https://infourok.ru/" Type="http://schemas.openxmlformats.org/officeDocument/2006/relationships/hyperlink" Id="rId170"/>
    <Relationship TargetMode="External" Target="https://infourok.ru/" Type="http://schemas.openxmlformats.org/officeDocument/2006/relationships/hyperlink" Id="rId171"/>
    <Relationship TargetMode="External" Target="https://infourok.ru/" Type="http://schemas.openxmlformats.org/officeDocument/2006/relationships/hyperlink" Id="rId172"/>
    <Relationship TargetMode="External" Target="https://infourok.ru/" Type="http://schemas.openxmlformats.org/officeDocument/2006/relationships/hyperlink" Id="rId173"/>
    <Relationship TargetMode="External" Target="https://infourok.ru/" Type="http://schemas.openxmlformats.org/officeDocument/2006/relationships/hyperlink" Id="rId174"/>
    <Relationship TargetMode="External" Target="https://m.edsoo.ru/f29f4fda" Type="http://schemas.openxmlformats.org/officeDocument/2006/relationships/hyperlink" Id="rId175"/>
    <Relationship TargetMode="External" Target="https://m.edsoo.ru/f29f5142" Type="http://schemas.openxmlformats.org/officeDocument/2006/relationships/hyperlink" Id="rId176"/>
    <Relationship TargetMode="External" Target="https://m.edsoo.ru/8bc47f96" Type="http://schemas.openxmlformats.org/officeDocument/2006/relationships/hyperlink" Id="rId177"/>
    <Relationship TargetMode="External" Target="https://m.edsoo.ru/8bc480a4" Type="http://schemas.openxmlformats.org/officeDocument/2006/relationships/hyperlink" Id="rId178"/>
    <Relationship TargetMode="External" Target="https://m.edsoo.ru/8bc4aa16" Type="http://schemas.openxmlformats.org/officeDocument/2006/relationships/hyperlink" Id="rId179"/>
    <Relationship TargetMode="External" Target="https://m.edsoo.ru/8bc4b27c" Type="http://schemas.openxmlformats.org/officeDocument/2006/relationships/hyperlink" Id="rId180"/>
    <Relationship TargetMode="External" Target="https://m.edsoo.ru/8bc4b420" Type="http://schemas.openxmlformats.org/officeDocument/2006/relationships/hyperlink" Id="rId181"/>
    <Relationship TargetMode="External" Target="https://m.edsoo.ru/8bc4b10a" Type="http://schemas.openxmlformats.org/officeDocument/2006/relationships/hyperlink" Id="rId182"/>
    <Relationship TargetMode="External" Target="https://m.edsoo.ru/8bc4af70" Type="http://schemas.openxmlformats.org/officeDocument/2006/relationships/hyperlink" Id="rId183"/>
    <Relationship TargetMode="External" Target="https://m.edsoo.ru/8bc4861c" Type="http://schemas.openxmlformats.org/officeDocument/2006/relationships/hyperlink" Id="rId184"/>
    <Relationship TargetMode="External" Target="https://m.edsoo.ru/8bc4ae44" Type="http://schemas.openxmlformats.org/officeDocument/2006/relationships/hyperlink" Id="rId185"/>
    <Relationship TargetMode="External" Target="https://m.edsoo.ru/8bc48ab8" Type="http://schemas.openxmlformats.org/officeDocument/2006/relationships/hyperlink" Id="rId186"/>
    <Relationship TargetMode="External" Target="https://m.edsoo.ru/8bc4b10a" Type="http://schemas.openxmlformats.org/officeDocument/2006/relationships/hyperlink" Id="rId187"/>
    <Relationship TargetMode="External" Target="https://m.edsoo.ru/8bc483ec" Type="http://schemas.openxmlformats.org/officeDocument/2006/relationships/hyperlink" Id="rId188"/>
    <Relationship TargetMode="External" Target="https://m.edsoo.ru/8bc4875c" Type="http://schemas.openxmlformats.org/officeDocument/2006/relationships/hyperlink" Id="rId189"/>
    <Relationship TargetMode="External" Target="https://m.edsoo.ru/8bc4a610" Type="http://schemas.openxmlformats.org/officeDocument/2006/relationships/hyperlink" Id="rId190"/>
    <Relationship TargetMode="External" Target="https://m.edsoo.ru/8bc48892" Type="http://schemas.openxmlformats.org/officeDocument/2006/relationships/hyperlink" Id="rId191"/>
    <Relationship TargetMode="External" Target="https://m.edsoo.ru/8bc4a4f8" Type="http://schemas.openxmlformats.org/officeDocument/2006/relationships/hyperlink" Id="rId192"/>
    <Relationship TargetMode="External" Target="https://m.edsoo.ru/8bc4a7dc" Type="http://schemas.openxmlformats.org/officeDocument/2006/relationships/hyperlink" Id="rId193"/>
    <Relationship TargetMode="External" Target="https://m.edsoo.ru/8bc489a0" Type="http://schemas.openxmlformats.org/officeDocument/2006/relationships/hyperlink" Id="rId194"/>
    <Relationship TargetMode="External" Target="https://m.edsoo.ru/8bc49cc4" Type="http://schemas.openxmlformats.org/officeDocument/2006/relationships/hyperlink" Id="rId195"/>
    <Relationship TargetMode="External" Target="https://m.edsoo.ru/8bc4b542" Type="http://schemas.openxmlformats.org/officeDocument/2006/relationships/hyperlink" Id="rId196"/>
    <Relationship TargetMode="External" Target="https://m.edsoo.ru/8bc4bd94" Type="http://schemas.openxmlformats.org/officeDocument/2006/relationships/hyperlink" Id="rId197"/>
    <Relationship TargetMode="External" Target="https://m.edsoo.ru/8bc4dc98" Type="http://schemas.openxmlformats.org/officeDocument/2006/relationships/hyperlink" Id="rId198"/>
    <Relationship TargetMode="External" Target="https://m.edsoo.ru/8bc4e0f8" Type="http://schemas.openxmlformats.org/officeDocument/2006/relationships/hyperlink" Id="rId199"/>
    <Relationship TargetMode="External" Target="https://m.edsoo.ru/8bc4e24c" Type="http://schemas.openxmlformats.org/officeDocument/2006/relationships/hyperlink" Id="rId200"/>
    <Relationship TargetMode="External" Target="https://m.edsoo.ru/8bc4d8a6" Type="http://schemas.openxmlformats.org/officeDocument/2006/relationships/hyperlink" Id="rId201"/>
    <Relationship TargetMode="External" Target="https://m.edsoo.ru/8bc4d676" Type="http://schemas.openxmlformats.org/officeDocument/2006/relationships/hyperlink" Id="rId202"/>
    <Relationship TargetMode="External" Target="https://m.edsoo.ru/8bc4d784" Type="http://schemas.openxmlformats.org/officeDocument/2006/relationships/hyperlink" Id="rId203"/>
    <Relationship TargetMode="External" Target="https://m.edsoo.ru/8bc4d43c" Type="http://schemas.openxmlformats.org/officeDocument/2006/relationships/hyperlink" Id="rId204"/>
    <Relationship TargetMode="External" Target="https://m.edsoo.ru/8bc4d554" Type="http://schemas.openxmlformats.org/officeDocument/2006/relationships/hyperlink" Id="rId205"/>
    <Relationship TargetMode="External" Target="https://m.edsoo.ru/f29f5142" Type="http://schemas.openxmlformats.org/officeDocument/2006/relationships/hyperlink" Id="rId206"/>
    <Relationship TargetMode="External" Target="https://m.edsoo.ru/8bc4c1d6" Type="http://schemas.openxmlformats.org/officeDocument/2006/relationships/hyperlink" Id="rId207"/>
    <Relationship TargetMode="External" Target="https://m.edsoo.ru/8bc4c2e4" Type="http://schemas.openxmlformats.org/officeDocument/2006/relationships/hyperlink" Id="rId208"/>
    <Relationship TargetMode="External" Target="https://m.edsoo.ru/8bc4c5c8" Type="http://schemas.openxmlformats.org/officeDocument/2006/relationships/hyperlink" Id="rId209"/>
    <Relationship TargetMode="External" Target="https://m.edsoo.ru/8bc4ca64" Type="http://schemas.openxmlformats.org/officeDocument/2006/relationships/hyperlink" Id="rId210"/>
    <Relationship TargetMode="External" Target="https://m.edsoo.ru/8bc4c6f4" Type="http://schemas.openxmlformats.org/officeDocument/2006/relationships/hyperlink" Id="rId211"/>
    <Relationship TargetMode="External" Target="https://m.edsoo.ru/8bc4c80c" Type="http://schemas.openxmlformats.org/officeDocument/2006/relationships/hyperlink" Id="rId212"/>
    <Relationship TargetMode="External" Target="https://m.edsoo.ru/8bc4cc80" Type="http://schemas.openxmlformats.org/officeDocument/2006/relationships/hyperlink" Id="rId213"/>
    <Relationship TargetMode="External" Target="https://m.edsoo.ru/8bc4cb68" Type="http://schemas.openxmlformats.org/officeDocument/2006/relationships/hyperlink" Id="rId214"/>
    <Relationship TargetMode="External" Target="https://m.edsoo.ru/8bc4f82c" Type="http://schemas.openxmlformats.org/officeDocument/2006/relationships/hyperlink" Id="rId215"/>
    <Relationship TargetMode="External" Target="https://m.edsoo.ru/8bc4c938" Type="http://schemas.openxmlformats.org/officeDocument/2006/relationships/hyperlink" Id="rId216"/>
    <Relationship TargetMode="External" Target="https://m.edsoo.ru/8bc4fc6e" Type="http://schemas.openxmlformats.org/officeDocument/2006/relationships/hyperlink" Id="rId217"/>
    <Relationship TargetMode="External" Target="https://m.edsoo.ru/8bc4cd98" Type="http://schemas.openxmlformats.org/officeDocument/2006/relationships/hyperlink" Id="rId218"/>
    <Relationship TargetMode="External" Target="https://m.edsoo.ru/8bc4d072" Type="http://schemas.openxmlformats.org/officeDocument/2006/relationships/hyperlink" Id="rId219"/>
    <Relationship TargetMode="External" Target="https://m.edsoo.ru/8bc4d298" Type="http://schemas.openxmlformats.org/officeDocument/2006/relationships/hyperlink" Id="rId220"/>
    <Relationship TargetMode="External" Target="https://m.edsoo.ru/8bc4d194" Type="http://schemas.openxmlformats.org/officeDocument/2006/relationships/hyperlink" Id="rId221"/>
    <Relationship TargetMode="External" Target="https://m.edsoo.ru/8bc50358" Type="http://schemas.openxmlformats.org/officeDocument/2006/relationships/hyperlink" Id="rId222"/>
    <Relationship TargetMode="External" Target="https://m.edsoo.ru/8bc4e35a" Type="http://schemas.openxmlformats.org/officeDocument/2006/relationships/hyperlink" Id="rId223"/>
    <Relationship TargetMode="External" Target="https://m.edsoo.ru/8bc4e684" Type="http://schemas.openxmlformats.org/officeDocument/2006/relationships/hyperlink" Id="rId224"/>
    <Relationship TargetMode="External" Target="https://m.edsoo.ru/8bc4ea8a" Type="http://schemas.openxmlformats.org/officeDocument/2006/relationships/hyperlink" Id="rId225"/>
    <Relationship TargetMode="External" Target="https://m.edsoo.ru/8bc4e576" Type="http://schemas.openxmlformats.org/officeDocument/2006/relationships/hyperlink" Id="rId226"/>
    <Relationship TargetMode="External" Target="https://m.edsoo.ru/8bc4e972" Type="http://schemas.openxmlformats.org/officeDocument/2006/relationships/hyperlink" Id="rId227"/>
    <Relationship TargetMode="External" Target="https://m.edsoo.ru/8bc4eecc" Type="http://schemas.openxmlformats.org/officeDocument/2006/relationships/hyperlink" Id="rId228"/>
    <Relationship TargetMode="External" Target="https://m.edsoo.ru/8bc4e972" Type="http://schemas.openxmlformats.org/officeDocument/2006/relationships/hyperlink" Id="rId229"/>
    <Relationship TargetMode="External" Target="https://m.edsoo.ru/8bc4e45e" Type="http://schemas.openxmlformats.org/officeDocument/2006/relationships/hyperlink" Id="rId230"/>
    <Relationship TargetMode="External" Target="https://m.edsoo.ru/8bc4eb98" Type="http://schemas.openxmlformats.org/officeDocument/2006/relationships/hyperlink" Id="rId231"/>
    <Relationship TargetMode="External" Target="https://m.edsoo.ru/8bc4ed00" Type="http://schemas.openxmlformats.org/officeDocument/2006/relationships/hyperlink" Id="rId232"/>
    <Relationship TargetMode="External" Target="https://m.edsoo.ru/8bc4f066" Type="http://schemas.openxmlformats.org/officeDocument/2006/relationships/hyperlink" Id="rId233"/>
    <Relationship TargetMode="External" Target="https://m.edsoo.ru/8bc4f1c4" Type="http://schemas.openxmlformats.org/officeDocument/2006/relationships/hyperlink" Id="rId234"/>
    <Relationship TargetMode="External" Target="https://m.edsoo.ru/8bc514ba" Type="http://schemas.openxmlformats.org/officeDocument/2006/relationships/hyperlink" Id="rId235"/>
    <Relationship TargetMode="External" Target="https://m.edsoo.ru/8bc4f958" Type="http://schemas.openxmlformats.org/officeDocument/2006/relationships/hyperlink" Id="rId236"/>
    <Relationship TargetMode="External" Target="https://m.edsoo.ru/8bc4ff70" Type="http://schemas.openxmlformats.org/officeDocument/2006/relationships/hyperlink" Id="rId237"/>
    <Relationship TargetMode="External" Target="https://m.edsoo.ru/8bc4fc6e" Type="http://schemas.openxmlformats.org/officeDocument/2006/relationships/hyperlink" Id="rId238"/>
    <Relationship TargetMode="External" Target="https://m.edsoo.ru/8bc52806" Type="http://schemas.openxmlformats.org/officeDocument/2006/relationships/hyperlink" Id="rId239"/>
    <Relationship TargetMode="External" Target="https://m.edsoo.ru/8bc52bd0" Type="http://schemas.openxmlformats.org/officeDocument/2006/relationships/hyperlink" Id="rId240"/>
    <Relationship TargetMode="External" Target="https://m.edsoo.ru/8bc4fe30" Type="http://schemas.openxmlformats.org/officeDocument/2006/relationships/hyperlink" Id="rId241"/>
    <Relationship TargetMode="External" Target="https://m.edsoo.ru/8bc4f548" Type="http://schemas.openxmlformats.org/officeDocument/2006/relationships/hyperlink" Id="rId242"/>
    <Relationship TargetMode="External" Target="https://m.edsoo.ru/8bc5072c" Type="http://schemas.openxmlformats.org/officeDocument/2006/relationships/hyperlink" Id="rId243"/>
    <Relationship TargetMode="External" Target="https://m.edsoo.ru/8bc50876" Type="http://schemas.openxmlformats.org/officeDocument/2006/relationships/hyperlink" Id="rId244"/>
    <Relationship TargetMode="External" Target="https://m.edsoo.ru/8bc478de" Type="http://schemas.openxmlformats.org/officeDocument/2006/relationships/hyperlink" Id="rId245"/>
    <Relationship TargetMode="External" Target="https://m.edsoo.ru/8bc47a6e" Type="http://schemas.openxmlformats.org/officeDocument/2006/relationships/hyperlink" Id="rId246"/>
    <Relationship TargetMode="External" Target="https://m.edsoo.ru/8bc47c76" Type="http://schemas.openxmlformats.org/officeDocument/2006/relationships/hyperlink" Id="rId247"/>
    <Relationship TargetMode="External" Target="https://m.edsoo.ru/8bc47d84" Type="http://schemas.openxmlformats.org/officeDocument/2006/relationships/hyperlink" Id="rId248"/>
    <Relationship TargetMode="External" Target="https://m.edsoo.ru/8bc47b72" Type="http://schemas.openxmlformats.org/officeDocument/2006/relationships/hyperlink" Id="rId249"/>
    <Relationship TargetMode="External" Target="https://m.edsoo.ru/8bc52ebe" Type="http://schemas.openxmlformats.org/officeDocument/2006/relationships/hyperlink" Id="rId250"/>
    <Relationship TargetMode="External" Target="https://m.edsoo.ru/8bc53242" Type="http://schemas.openxmlformats.org/officeDocument/2006/relationships/hyperlink" Id="rId251"/>
    <Relationship TargetMode="External" Target="https://m.edsoo.ru/8bc53364" Type="http://schemas.openxmlformats.org/officeDocument/2006/relationships/hyperlink" Id="rId252"/>
    <Relationship TargetMode="External" Target="https://m.edsoo.ru/8bc5347c" Type="http://schemas.openxmlformats.org/officeDocument/2006/relationships/hyperlink" Id="rId253"/>
    <Relationship TargetMode="External" Target="https://m.edsoo.ru/8bc501f0" Type="http://schemas.openxmlformats.org/officeDocument/2006/relationships/hyperlink" Id="rId254"/>
    <Relationship TargetMode="External" Target="https://m.edsoo.ru/8bc51096" Type="http://schemas.openxmlformats.org/officeDocument/2006/relationships/hyperlink" Id="rId255"/>
    <Relationship TargetMode="External" Target="https://m.edsoo.ru/8bc524d2" Type="http://schemas.openxmlformats.org/officeDocument/2006/relationships/hyperlink" Id="rId256"/>
    <Relationship TargetMode="External" Target="https://m.edsoo.ru/8bc525e0" Type="http://schemas.openxmlformats.org/officeDocument/2006/relationships/hyperlink" Id="rId257"/>
    <Relationship TargetMode="External" Target="https://m.edsoo.ru/8bc523ba" Type="http://schemas.openxmlformats.org/officeDocument/2006/relationships/hyperlink" Id="rId258"/>
    <Relationship TargetMode="External" Target="https://m.edsoo.ru/8bc5169a" Type="http://schemas.openxmlformats.org/officeDocument/2006/relationships/hyperlink" Id="rId259"/>
    <Relationship TargetMode="External" Target="https://m.edsoo.ru/8bc513ac" Type="http://schemas.openxmlformats.org/officeDocument/2006/relationships/hyperlink" Id="rId260"/>
    <Relationship TargetMode="External" Target="https://m.edsoo.ru/8bc51b04" Type="http://schemas.openxmlformats.org/officeDocument/2006/relationships/hyperlink" Id="rId261"/>
    <Relationship TargetMode="External" Target="https://m.edsoo.ru/8bc51e24" Type="http://schemas.openxmlformats.org/officeDocument/2006/relationships/hyperlink" Id="rId262"/>
    <Relationship TargetMode="External" Target="https://m.edsoo.ru/8bc51f46" Type="http://schemas.openxmlformats.org/officeDocument/2006/relationships/hyperlink" Id="rId263"/>
    <Relationship TargetMode="External" Target="https://m.edsoo.ru/8bc5218a" Type="http://schemas.openxmlformats.org/officeDocument/2006/relationships/hyperlink" Id="rId264"/>
    <Relationship TargetMode="External" Target="https://m.edsoo.ru/8bc522a2" Type="http://schemas.openxmlformats.org/officeDocument/2006/relationships/hyperlink" Id="rId265"/>
    <Relationship TargetMode="External" Target="https://m.edsoo.ru/8bc518de" Type="http://schemas.openxmlformats.org/officeDocument/2006/relationships/hyperlink" Id="rId266"/>
    <Relationship TargetMode="External" Target="https://m.edsoo.ru/8bc519f6" Type="http://schemas.openxmlformats.org/officeDocument/2006/relationships/hyperlink" Id="rId267"/>
    <Relationship TargetMode="External" Target="https://m.edsoo.ru/8bc51c12" Type="http://schemas.openxmlformats.org/officeDocument/2006/relationships/hyperlink" Id="rId268"/>
    <Relationship TargetMode="External" Target="https://m.edsoo.ru/8bc50bbe" Type="http://schemas.openxmlformats.org/officeDocument/2006/relationships/hyperlink" Id="rId269"/>
    <Relationship TargetMode="External" Target="https://m.edsoo.ru/8bc504ac" Type="http://schemas.openxmlformats.org/officeDocument/2006/relationships/hyperlink" Id="rId270"/>
    <Relationship TargetMode="External" Target="https://m.edsoo.ru/8bc50e34" Type="http://schemas.openxmlformats.org/officeDocument/2006/relationships/hyperlink" Id="rId271"/>
    <Relationship TargetMode="External" Target="https://m.edsoo.ru/8bc51294" Type="http://schemas.openxmlformats.org/officeDocument/2006/relationships/hyperlink" Id="rId272"/>
    <Relationship TargetMode="External" Target="https://m.edsoo.ru/8bc50aa6" Type="http://schemas.openxmlformats.org/officeDocument/2006/relationships/hyperlink" Id="rId273"/>
    <Relationship TargetMode="External" Target="https://m.edsoo.ru/8bc50984" Type="http://schemas.openxmlformats.org/officeDocument/2006/relationships/hyperlink" Id="rId274"/>
    <Relationship TargetMode="External" Target="https://m.edsoo.ru/8bc52928" Type="http://schemas.openxmlformats.org/officeDocument/2006/relationships/hyperlink" Id="rId275"/>
    <Relationship TargetMode="External" Target="https://m.edsoo.ru/f29f3ca2" Type="http://schemas.openxmlformats.org/officeDocument/2006/relationships/hyperlink" Id="rId276"/>
    <Relationship TargetMode="External" Target="https://m.edsoo.ru/f29f3a5e" Type="http://schemas.openxmlformats.org/officeDocument/2006/relationships/hyperlink" Id="rId277"/>
    <Relationship TargetMode="External" Target="https://m.edsoo.ru/f29f3b80" Type="http://schemas.openxmlformats.org/officeDocument/2006/relationships/hyperlink" Id="rId278"/>
    <Relationship TargetMode="External" Target="https://m.edsoo.ru/8bc53710" Type="http://schemas.openxmlformats.org/officeDocument/2006/relationships/hyperlink" Id="rId279"/>
    <Relationship TargetMode="External" Target="https://m.edsoo.ru/8bc5434a" Type="http://schemas.openxmlformats.org/officeDocument/2006/relationships/hyperlink" Id="rId280"/>
    <Relationship TargetMode="External" Target="https://m.edsoo.ru/8bc53850" Type="http://schemas.openxmlformats.org/officeDocument/2006/relationships/hyperlink" Id="rId281"/>
    <Relationship TargetMode="External" Target="https://m.edsoo.ru/8bc53a12" Type="http://schemas.openxmlformats.org/officeDocument/2006/relationships/hyperlink" Id="rId282"/>
    <Relationship TargetMode="External" Target="https://m.edsoo.ru/8bc53bca" Type="http://schemas.openxmlformats.org/officeDocument/2006/relationships/hyperlink" Id="rId283"/>
    <Relationship TargetMode="External" Target="https://m.edsoo.ru/8bc541a6" Type="http://schemas.openxmlformats.org/officeDocument/2006/relationships/hyperlink" Id="rId284"/>
    <Relationship TargetMode="External" Target="https://m.edsoo.ru/f29f3db0" Type="http://schemas.openxmlformats.org/officeDocument/2006/relationships/hyperlink" Id="rId285"/>
    <Relationship TargetMode="External" Target="https://m.edsoo.ru/f29f3ed2" Type="http://schemas.openxmlformats.org/officeDocument/2006/relationships/hyperlink" Id="rId286"/>
    <Relationship TargetMode="External" Target="https://m.edsoo.ru/8bc544a8" Type="http://schemas.openxmlformats.org/officeDocument/2006/relationships/hyperlink" Id="rId287"/>
    <Relationship TargetMode="External" Target="https://m.edsoo.ru/f29f3630" Type="http://schemas.openxmlformats.org/officeDocument/2006/relationships/hyperlink" Id="rId288"/>
    <Relationship TargetMode="External" Target="https://m.edsoo.ru/f29f3928" Type="http://schemas.openxmlformats.org/officeDocument/2006/relationships/hyperlink" Id="rId289"/>
    <Relationship TargetMode="External" Target="https://m.edsoo.ru/8bc52a40" Type="http://schemas.openxmlformats.org/officeDocument/2006/relationships/hyperlink" Id="rId290"/>
    <Relationship TargetMode="External" Target="https://m.edsoo.ru/8bc52da6" Type="http://schemas.openxmlformats.org/officeDocument/2006/relationships/hyperlink" Id="rId291"/>
    <Relationship TargetMode="External" Target="https://m.edsoo.ru/8bc52fd6" Type="http://schemas.openxmlformats.org/officeDocument/2006/relationships/hyperlink" Id="rId292"/>
    <Relationship TargetMode="External" Target="https://m.edsoo.ru/f29f430a" Type="http://schemas.openxmlformats.org/officeDocument/2006/relationships/hyperlink" Id="rId293"/>
    <Relationship TargetMode="External" Target="https://m.edsoo.ru/f29f4422" Type="http://schemas.openxmlformats.org/officeDocument/2006/relationships/hyperlink" Id="rId294"/>
    <Relationship TargetMode="External" Target="https://m.edsoo.ru/f29f41de" Type="http://schemas.openxmlformats.org/officeDocument/2006/relationships/hyperlink" Id="rId295"/>
    <Relationship TargetMode="External" Target="https://m.edsoo.ru/f29f4d8c" Type="http://schemas.openxmlformats.org/officeDocument/2006/relationships/hyperlink" Id="rId296"/>
    <Relationship TargetMode="External" Target="https://m.edsoo.ru/f29f488c" Type="http://schemas.openxmlformats.org/officeDocument/2006/relationships/hyperlink" Id="rId297"/>
    <Relationship TargetMode="External" Target="https://m.edsoo.ru/f29f4544" Type="http://schemas.openxmlformats.org/officeDocument/2006/relationships/hyperlink" Id="rId298"/>
    <Relationship TargetMode="External" Target="https://m.edsoo.ru/f29f4666" Type="http://schemas.openxmlformats.org/officeDocument/2006/relationships/hyperlink" Id="rId299"/>
    <Relationship TargetMode="External" Target="https://m.edsoo.ru/f29f4774" Type="http://schemas.openxmlformats.org/officeDocument/2006/relationships/hyperlink" Id="rId300"/>
    <Relationship TargetMode="External" Target="https://m.edsoo.ru/f29f67cc" Type="http://schemas.openxmlformats.org/officeDocument/2006/relationships/hyperlink" Id="rId301"/>
    <Relationship TargetMode="External" Target="https://m.edsoo.ru/f29f6952" Type="http://schemas.openxmlformats.org/officeDocument/2006/relationships/hyperlink" Id="rId302"/>
    <Relationship TargetMode="External" Target="https://m.edsoo.ru/f29f6d1c" Type="http://schemas.openxmlformats.org/officeDocument/2006/relationships/hyperlink" Id="rId303"/>
    <Relationship TargetMode="External" Target="https://m.edsoo.ru/f29f783e" Type="http://schemas.openxmlformats.org/officeDocument/2006/relationships/hyperlink" Id="rId304"/>
    <Relationship TargetMode="External" Target="https://m.edsoo.ru/f29f6e34" Type="http://schemas.openxmlformats.org/officeDocument/2006/relationships/hyperlink" Id="rId305"/>
    <Relationship TargetMode="External" Target="https://m.edsoo.ru/f29f6f38" Type="http://schemas.openxmlformats.org/officeDocument/2006/relationships/hyperlink" Id="rId306"/>
    <Relationship TargetMode="External" Target="https://m.edsoo.ru/f29f70aa" Type="http://schemas.openxmlformats.org/officeDocument/2006/relationships/hyperlink" Id="rId307"/>
    <Relationship TargetMode="External" Target="https://m.edsoo.ru/f29f5afc" Type="http://schemas.openxmlformats.org/officeDocument/2006/relationships/hyperlink" Id="rId308"/>
    <Relationship TargetMode="External" Target="https://m.edsoo.ru/f29f62e0" Type="http://schemas.openxmlformats.org/officeDocument/2006/relationships/hyperlink" Id="rId309"/>
    <Relationship TargetMode="External" Target="https://m.edsoo.ru/f29f76cc" Type="http://schemas.openxmlformats.org/officeDocument/2006/relationships/hyperlink" Id="rId310"/>
    <Relationship TargetMode="External" Target="https://m.edsoo.ru/f29f6ace" Type="http://schemas.openxmlformats.org/officeDocument/2006/relationships/hyperlink" Id="rId311"/>
    <Relationship TargetMode="External" Target="https://m.edsoo.ru/f29f6c04" Type="http://schemas.openxmlformats.org/officeDocument/2006/relationships/hyperlink" Id="rId312"/>
    <Relationship TargetMode="External" Target="https://m.edsoo.ru/f29f7956" Type="http://schemas.openxmlformats.org/officeDocument/2006/relationships/hyperlink" Id="rId313"/>
    <Relationship TargetMode="External" Target="https://m.edsoo.ru/f29f6ace" Type="http://schemas.openxmlformats.org/officeDocument/2006/relationships/hyperlink" Id="rId314"/>
    <Relationship TargetMode="External" Target="https://m.edsoo.ru/f2a0bdc0" Type="http://schemas.openxmlformats.org/officeDocument/2006/relationships/hyperlink" Id="rId315"/>
    <Relationship TargetMode="External" Target="https://m.edsoo.ru/f2a0aa06" Type="http://schemas.openxmlformats.org/officeDocument/2006/relationships/hyperlink" Id="rId316"/>
    <Relationship TargetMode="External" Target="https://m.edsoo.ru/f2a0a36c" Type="http://schemas.openxmlformats.org/officeDocument/2006/relationships/hyperlink" Id="rId317"/>
    <Relationship TargetMode="External" Target="https://m.edsoo.ru/f29f7a78" Type="http://schemas.openxmlformats.org/officeDocument/2006/relationships/hyperlink" Id="rId318"/>
    <Relationship TargetMode="External" Target="https://m.edsoo.ru/f29f7ba4" Type="http://schemas.openxmlformats.org/officeDocument/2006/relationships/hyperlink" Id="rId319"/>
    <Relationship TargetMode="External" Target="https://m.edsoo.ru/f2a0a7f4" Type="http://schemas.openxmlformats.org/officeDocument/2006/relationships/hyperlink" Id="rId320"/>
    <Relationship TargetMode="External" Target="https://m.edsoo.ru/f29f7cbc" Type="http://schemas.openxmlformats.org/officeDocument/2006/relationships/hyperlink" Id="rId321"/>
    <Relationship TargetMode="External" Target="https://m.edsoo.ru/f29f8284" Type="http://schemas.openxmlformats.org/officeDocument/2006/relationships/hyperlink" Id="rId322"/>
    <Relationship TargetMode="External" Target="https://m.edsoo.ru/f29f85c2" Type="http://schemas.openxmlformats.org/officeDocument/2006/relationships/hyperlink" Id="rId323"/>
    <Relationship TargetMode="External" Target="https://m.edsoo.ru/f29f8478" Type="http://schemas.openxmlformats.org/officeDocument/2006/relationships/hyperlink" Id="rId324"/>
    <Relationship TargetMode="External" Target="https://m.edsoo.ru/f29f7e42" Type="http://schemas.openxmlformats.org/officeDocument/2006/relationships/hyperlink" Id="rId325"/>
    <Relationship TargetMode="External" Target="https://m.edsoo.ru/f29f86d0" Type="http://schemas.openxmlformats.org/officeDocument/2006/relationships/hyperlink" Id="rId326"/>
    <Relationship TargetMode="External" Target="https://m.edsoo.ru/f29f890a" Type="http://schemas.openxmlformats.org/officeDocument/2006/relationships/hyperlink" Id="rId327"/>
    <Relationship TargetMode="External" Target="https://m.edsoo.ru/f29f9418" Type="http://schemas.openxmlformats.org/officeDocument/2006/relationships/hyperlink" Id="rId328"/>
    <Relationship TargetMode="External" Target="https://m.edsoo.ru/f29f9558" Type="http://schemas.openxmlformats.org/officeDocument/2006/relationships/hyperlink" Id="rId329"/>
    <Relationship TargetMode="External" Target="https://m.edsoo.ru/f29f9710" Type="http://schemas.openxmlformats.org/officeDocument/2006/relationships/hyperlink" Id="rId330"/>
    <Relationship TargetMode="External" Target="https://m.edsoo.ru/f29f983c" Type="http://schemas.openxmlformats.org/officeDocument/2006/relationships/hyperlink" Id="rId331"/>
    <Relationship TargetMode="External" Target="https://m.edsoo.ru/f29fa66a" Type="http://schemas.openxmlformats.org/officeDocument/2006/relationships/hyperlink" Id="rId332"/>
    <Relationship TargetMode="External" Target="https://m.edsoo.ru/f29fa7a0" Type="http://schemas.openxmlformats.org/officeDocument/2006/relationships/hyperlink" Id="rId333"/>
    <Relationship TargetMode="External" Target="https://m.edsoo.ru/f29fa8ae" Type="http://schemas.openxmlformats.org/officeDocument/2006/relationships/hyperlink" Id="rId334"/>
    <Relationship TargetMode="External" Target="https://m.edsoo.ru/f29faa20" Type="http://schemas.openxmlformats.org/officeDocument/2006/relationships/hyperlink" Id="rId335"/>
    <Relationship TargetMode="External" Target="https://m.edsoo.ru/f29fab56" Type="http://schemas.openxmlformats.org/officeDocument/2006/relationships/hyperlink" Id="rId336"/>
    <Relationship TargetMode="External" Target="https://m.edsoo.ru/f29fac6e" Type="http://schemas.openxmlformats.org/officeDocument/2006/relationships/hyperlink" Id="rId337"/>
    <Relationship TargetMode="External" Target="https://m.edsoo.ru/f29fad7c" Type="http://schemas.openxmlformats.org/officeDocument/2006/relationships/hyperlink" Id="rId338"/>
    <Relationship TargetMode="External" Target="https://m.edsoo.ru/f2a0a5e2" Type="http://schemas.openxmlformats.org/officeDocument/2006/relationships/hyperlink" Id="rId339"/>
    <Relationship TargetMode="External" Target="https://m.edsoo.ru/f29fd662" Type="http://schemas.openxmlformats.org/officeDocument/2006/relationships/hyperlink" Id="rId340"/>
    <Relationship TargetMode="External" Target="https://m.edsoo.ru/f29fdb80" Type="http://schemas.openxmlformats.org/officeDocument/2006/relationships/hyperlink" Id="rId341"/>
    <Relationship TargetMode="External" Target="https://m.edsoo.ru/f29fdcc0" Type="http://schemas.openxmlformats.org/officeDocument/2006/relationships/hyperlink" Id="rId342"/>
    <Relationship TargetMode="External" Target="https://m.edsoo.ru/f2a0a6f0" Type="http://schemas.openxmlformats.org/officeDocument/2006/relationships/hyperlink" Id="rId343"/>
    <Relationship TargetMode="External" Target="https://m.edsoo.ru/f29f9b34" Type="http://schemas.openxmlformats.org/officeDocument/2006/relationships/hyperlink" Id="rId344"/>
    <Relationship TargetMode="External" Target="https://m.edsoo.ru/f29fa21e" Type="http://schemas.openxmlformats.org/officeDocument/2006/relationships/hyperlink" Id="rId345"/>
    <Relationship TargetMode="External" Target="https://m.edsoo.ru/f29fa002" Type="http://schemas.openxmlformats.org/officeDocument/2006/relationships/hyperlink" Id="rId346"/>
    <Relationship TargetMode="External" Target="https://m.edsoo.ru/f29f9ee0" Type="http://schemas.openxmlformats.org/officeDocument/2006/relationships/hyperlink" Id="rId347"/>
    <Relationship TargetMode="External" Target="https://m.edsoo.ru/f29fa11a" Type="http://schemas.openxmlformats.org/officeDocument/2006/relationships/hyperlink" Id="rId348"/>
    <Relationship TargetMode="External" Target="https://m.edsoo.ru/f29f9c42" Type="http://schemas.openxmlformats.org/officeDocument/2006/relationships/hyperlink" Id="rId349"/>
    <Relationship TargetMode="External" Target="https://m.edsoo.ru/f29f9d82" Type="http://schemas.openxmlformats.org/officeDocument/2006/relationships/hyperlink" Id="rId350"/>
    <Relationship TargetMode="External" Target="https://m.edsoo.ru/f29faec6" Type="http://schemas.openxmlformats.org/officeDocument/2006/relationships/hyperlink" Id="rId351"/>
    <Relationship TargetMode="External" Target="https://m.edsoo.ru/f29fb682" Type="http://schemas.openxmlformats.org/officeDocument/2006/relationships/hyperlink" Id="rId352"/>
    <Relationship TargetMode="External" Target="https://m.edsoo.ru/f29fb420" Type="http://schemas.openxmlformats.org/officeDocument/2006/relationships/hyperlink" Id="rId353"/>
    <Relationship TargetMode="External" Target="https://m.edsoo.ru/f29fb556" Type="http://schemas.openxmlformats.org/officeDocument/2006/relationships/hyperlink" Id="rId354"/>
    <Relationship TargetMode="External" Target="https://m.edsoo.ru/f29fb7e0" Type="http://schemas.openxmlformats.org/officeDocument/2006/relationships/hyperlink" Id="rId355"/>
    <Relationship TargetMode="External" Target="https://m.edsoo.ru/f29fb8f8" Type="http://schemas.openxmlformats.org/officeDocument/2006/relationships/hyperlink" Id="rId356"/>
    <Relationship TargetMode="External" Target="https://m.edsoo.ru/f2a0afd8" Type="http://schemas.openxmlformats.org/officeDocument/2006/relationships/hyperlink" Id="rId357"/>
    <Relationship TargetMode="External" Target="https://m.edsoo.ru/f2a0b1c2" Type="http://schemas.openxmlformats.org/officeDocument/2006/relationships/hyperlink" Id="rId358"/>
    <Relationship TargetMode="External" Target="https://m.edsoo.ru/f29fef08" Type="http://schemas.openxmlformats.org/officeDocument/2006/relationships/hyperlink" Id="rId359"/>
    <Relationship TargetMode="External" Target="https://m.edsoo.ru/f29ff336" Type="http://schemas.openxmlformats.org/officeDocument/2006/relationships/hyperlink" Id="rId360"/>
    <Relationship TargetMode="External" Target="https://m.edsoo.ru/f29ff44e" Type="http://schemas.openxmlformats.org/officeDocument/2006/relationships/hyperlink" Id="rId361"/>
    <Relationship TargetMode="External" Target="https://m.edsoo.ru/f29fe36e" Type="http://schemas.openxmlformats.org/officeDocument/2006/relationships/hyperlink" Id="rId362"/>
    <Relationship TargetMode="External" Target="https://m.edsoo.ru/f2a08300" Type="http://schemas.openxmlformats.org/officeDocument/2006/relationships/hyperlink" Id="rId363"/>
    <Relationship TargetMode="External" Target="https://m.edsoo.ru/f29fe256" Type="http://schemas.openxmlformats.org/officeDocument/2006/relationships/hyperlink" Id="rId364"/>
    <Relationship TargetMode="External" Target="https://m.edsoo.ru/f29fecba" Type="http://schemas.openxmlformats.org/officeDocument/2006/relationships/hyperlink" Id="rId365"/>
    <Relationship TargetMode="External" Target="https://m.edsoo.ru/f29feb52" Type="http://schemas.openxmlformats.org/officeDocument/2006/relationships/hyperlink" Id="rId366"/>
    <Relationship TargetMode="External" Target="https://m.edsoo.ru/f29fe9ea" Type="http://schemas.openxmlformats.org/officeDocument/2006/relationships/hyperlink" Id="rId367"/>
    <Relationship TargetMode="External" Target="https://m.edsoo.ru/f29fe7c4" Type="http://schemas.openxmlformats.org/officeDocument/2006/relationships/hyperlink" Id="rId368"/>
    <Relationship TargetMode="External" Target="https://m.edsoo.ru/f29fe8dc" Type="http://schemas.openxmlformats.org/officeDocument/2006/relationships/hyperlink" Id="rId369"/>
    <Relationship TargetMode="External" Target="https://m.edsoo.ru/f29fede6" Type="http://schemas.openxmlformats.org/officeDocument/2006/relationships/hyperlink" Id="rId370"/>
    <Relationship TargetMode="External" Target="https://m.edsoo.ru/f2a0b906" Type="http://schemas.openxmlformats.org/officeDocument/2006/relationships/hyperlink" Id="rId371"/>
    <Relationship TargetMode="External" Target="https://m.edsoo.ru/f29ff214" Type="http://schemas.openxmlformats.org/officeDocument/2006/relationships/hyperlink" Id="rId372"/>
    <Relationship TargetMode="External" Target="https://m.edsoo.ru/f29fba1a" Type="http://schemas.openxmlformats.org/officeDocument/2006/relationships/hyperlink" Id="rId373"/>
    <Relationship TargetMode="External" Target="https://m.edsoo.ru/f29fbb28" Type="http://schemas.openxmlformats.org/officeDocument/2006/relationships/hyperlink" Id="rId374"/>
    <Relationship TargetMode="External" Target="https://m.edsoo.ru/f29fd43c" Type="http://schemas.openxmlformats.org/officeDocument/2006/relationships/hyperlink" Id="rId375"/>
    <Relationship TargetMode="External" Target="https://m.edsoo.ru/f29fe6ac" Type="http://schemas.openxmlformats.org/officeDocument/2006/relationships/hyperlink" Id="rId376"/>
    <Relationship TargetMode="External" Target="https://m.edsoo.ru/f29fd216" Type="http://schemas.openxmlformats.org/officeDocument/2006/relationships/hyperlink" Id="rId377"/>
    <Relationship TargetMode="External" Target="https://m.edsoo.ru/f29fd31a" Type="http://schemas.openxmlformats.org/officeDocument/2006/relationships/hyperlink" Id="rId378"/>
    <Relationship TargetMode="External" Target="https://m.edsoo.ru/f29fd554" Type="http://schemas.openxmlformats.org/officeDocument/2006/relationships/hyperlink" Id="rId379"/>
    <Relationship TargetMode="External" Target="https://m.edsoo.ru/f2a0a4b6" Type="http://schemas.openxmlformats.org/officeDocument/2006/relationships/hyperlink" Id="rId380"/>
    <Relationship TargetMode="External" Target="https://m.edsoo.ru/f29fc1b8" Type="http://schemas.openxmlformats.org/officeDocument/2006/relationships/hyperlink" Id="rId381"/>
    <Relationship TargetMode="External" Target="https://m.edsoo.ru/f2a09dd6" Type="http://schemas.openxmlformats.org/officeDocument/2006/relationships/hyperlink" Id="rId382"/>
    <Relationship TargetMode="External" Target="https://m.edsoo.ru/f29fe12a" Type="http://schemas.openxmlformats.org/officeDocument/2006/relationships/hyperlink" Id="rId383"/>
    <Relationship TargetMode="External" Target="https://m.edsoo.ru/f2a0c34c" Type="http://schemas.openxmlformats.org/officeDocument/2006/relationships/hyperlink" Id="rId384"/>
    <Relationship TargetMode="External" Target="https://m.edsoo.ru/f2a0c234" Type="http://schemas.openxmlformats.org/officeDocument/2006/relationships/hyperlink" Id="rId385"/>
    <Relationship TargetMode="External" Target="https://m.edsoo.ru/f29fbf6a" Type="http://schemas.openxmlformats.org/officeDocument/2006/relationships/hyperlink" Id="rId386"/>
    <Relationship TargetMode="External" Target="https://m.edsoo.ru/f29fc0aa" Type="http://schemas.openxmlformats.org/officeDocument/2006/relationships/hyperlink" Id="rId387"/>
    <Relationship TargetMode="External" Target="https://m.edsoo.ru/f29fc5f0" Type="http://schemas.openxmlformats.org/officeDocument/2006/relationships/hyperlink" Id="rId388"/>
    <Relationship TargetMode="External" Target="https://m.edsoo.ru/f29fc7bc" Type="http://schemas.openxmlformats.org/officeDocument/2006/relationships/hyperlink" Id="rId389"/>
    <Relationship TargetMode="External" Target="https://m.edsoo.ru/f29fcd02" Type="http://schemas.openxmlformats.org/officeDocument/2006/relationships/hyperlink" Id="rId390"/>
    <Relationship TargetMode="External" Target="https://m.edsoo.ru/f29fce92" Type="http://schemas.openxmlformats.org/officeDocument/2006/relationships/hyperlink" Id="rId391"/>
    <Relationship TargetMode="External" Target="https://m.edsoo.ru/f29fd0f4" Type="http://schemas.openxmlformats.org/officeDocument/2006/relationships/hyperlink" Id="rId392"/>
    <Relationship TargetMode="External" Target="https://m.edsoo.ru/f29fc30c" Type="http://schemas.openxmlformats.org/officeDocument/2006/relationships/hyperlink" Id="rId393"/>
    <Relationship TargetMode="External" Target="https://m.edsoo.ru/f29fc4c4" Type="http://schemas.openxmlformats.org/officeDocument/2006/relationships/hyperlink" Id="rId394"/>
    <Relationship TargetMode="External" Target="https://m.edsoo.ru/f2a0bee2" Type="http://schemas.openxmlformats.org/officeDocument/2006/relationships/hyperlink" Id="rId395"/>
    <Relationship TargetMode="External" Target="https://m.edsoo.ru/f2a0c45a" Type="http://schemas.openxmlformats.org/officeDocument/2006/relationships/hyperlink" Id="rId396"/>
    <Relationship TargetMode="External" Target="https://m.edsoo.ru/f29f5282" Type="http://schemas.openxmlformats.org/officeDocument/2006/relationships/hyperlink" Id="rId397"/>
    <Relationship TargetMode="External" Target="https://m.edsoo.ru/f29f539a" Type="http://schemas.openxmlformats.org/officeDocument/2006/relationships/hyperlink" Id="rId398"/>
    <Relationship TargetMode="External" Target="https://m.edsoo.ru/f29f54c6" Type="http://schemas.openxmlformats.org/officeDocument/2006/relationships/hyperlink" Id="rId399"/>
    <Relationship TargetMode="External" Target="https://m.edsoo.ru/f29f55de" Type="http://schemas.openxmlformats.org/officeDocument/2006/relationships/hyperlink" Id="rId400"/>
    <Relationship TargetMode="External" Target="https://m.edsoo.ru/f29f56ec" Type="http://schemas.openxmlformats.org/officeDocument/2006/relationships/hyperlink" Id="rId401"/>
    <Relationship TargetMode="External" Target="https://m.edsoo.ru/f29f5c50" Type="http://schemas.openxmlformats.org/officeDocument/2006/relationships/hyperlink" Id="rId402"/>
    <Relationship TargetMode="External" Target="https://m.edsoo.ru/f29f60a6" Type="http://schemas.openxmlformats.org/officeDocument/2006/relationships/hyperlink" Id="rId403"/>
    <Relationship TargetMode="External" Target="https://m.edsoo.ru/f29f61c8" Type="http://schemas.openxmlformats.org/officeDocument/2006/relationships/hyperlink" Id="rId404"/>
    <Relationship TargetMode="External" Target="https://m.edsoo.ru/f29f5e94" Type="http://schemas.openxmlformats.org/officeDocument/2006/relationships/hyperlink" Id="rId405"/>
    <Relationship TargetMode="External" Target="https://m.edsoo.ru/f29f5d7c" Type="http://schemas.openxmlformats.org/officeDocument/2006/relationships/hyperlink" Id="rId406"/>
    <Relationship TargetMode="External" Target="https://m.edsoo.ru/f29fded2" Type="http://schemas.openxmlformats.org/officeDocument/2006/relationships/hyperlink" Id="rId407"/>
    <Relationship TargetMode="External" Target="https://m.edsoo.ru/f2a087e2" Type="http://schemas.openxmlformats.org/officeDocument/2006/relationships/hyperlink" Id="rId408"/>
    <Relationship TargetMode="External" Target="https://m.edsoo.ru/f29f8eb4" Type="http://schemas.openxmlformats.org/officeDocument/2006/relationships/hyperlink" Id="rId409"/>
    <Relationship TargetMode="External" Target="https://m.edsoo.ru/f29f8ff4" Type="http://schemas.openxmlformats.org/officeDocument/2006/relationships/hyperlink" Id="rId410"/>
    <Relationship TargetMode="External" Target="https://m.edsoo.ru/f29f91d4" Type="http://schemas.openxmlformats.org/officeDocument/2006/relationships/hyperlink" Id="rId411"/>
    <Relationship TargetMode="External" Target="https://m.edsoo.ru/f29f9300" Type="http://schemas.openxmlformats.org/officeDocument/2006/relationships/hyperlink" Id="rId412"/>
    <Relationship TargetMode="External" Target="https://m.edsoo.ru/f29f9300" Type="http://schemas.openxmlformats.org/officeDocument/2006/relationships/hyperlink" Id="rId413"/>
    <Relationship TargetMode="External" Target="https://m.edsoo.ru/f2a08986" Type="http://schemas.openxmlformats.org/officeDocument/2006/relationships/hyperlink" Id="rId414"/>
    <Relationship TargetMode="External" Target="https://m.edsoo.ru/f2a08b2a" Type="http://schemas.openxmlformats.org/officeDocument/2006/relationships/hyperlink" Id="rId415"/>
    <Relationship TargetMode="External" Target="https://m.edsoo.ru/f2a08cb0" Type="http://schemas.openxmlformats.org/officeDocument/2006/relationships/hyperlink" Id="rId416"/>
    <Relationship TargetMode="External" Target="https://m.edsoo.ru/f2a09372" Type="http://schemas.openxmlformats.org/officeDocument/2006/relationships/hyperlink" Id="rId417"/>
    <Relationship TargetMode="External" Target="https://m.edsoo.ru/f2a09502" Type="http://schemas.openxmlformats.org/officeDocument/2006/relationships/hyperlink" Id="rId418"/>
    <Relationship TargetMode="External" Target="https://m.edsoo.ru/f2a09674" Type="http://schemas.openxmlformats.org/officeDocument/2006/relationships/hyperlink" Id="rId419"/>
    <Relationship TargetMode="External" Target="https://m.edsoo.ru/f2a097d2" Type="http://schemas.openxmlformats.org/officeDocument/2006/relationships/hyperlink" Id="rId420"/>
    <Relationship TargetMode="External" Target="https://m.edsoo.ru/f2a0b348" Type="http://schemas.openxmlformats.org/officeDocument/2006/relationships/hyperlink" Id="rId421"/>
    <Relationship TargetMode="External" Target="https://m.edsoo.ru/f2a0c7c0" Type="http://schemas.openxmlformats.org/officeDocument/2006/relationships/hyperlink" Id="rId422"/>
    <Relationship TargetMode="External" Target="https://m.edsoo.ru/f2a0c8ec" Type="http://schemas.openxmlformats.org/officeDocument/2006/relationships/hyperlink" Id="rId423"/>
    <Relationship TargetMode="External" Target="https://m.edsoo.ru/f2a0c9fa" Type="http://schemas.openxmlformats.org/officeDocument/2006/relationships/hyperlink" Id="rId424"/>
    <Relationship TargetMode="External" Target="https://m.edsoo.ru/8bc478de" Type="http://schemas.openxmlformats.org/officeDocument/2006/relationships/hyperlink" Id="rId425"/>
    <Relationship TargetMode="External" Target="https://m.edsoo.ru/8bc47a6e" Type="http://schemas.openxmlformats.org/officeDocument/2006/relationships/hyperlink" Id="rId426"/>
    <Relationship TargetMode="External" Target="https://m.edsoo.ru/8bc47b72" Type="http://schemas.openxmlformats.org/officeDocument/2006/relationships/hyperlink" Id="rId427"/>
    <Relationship TargetMode="External" Target="https://m.edsoo.ru/8bc47c76" Type="http://schemas.openxmlformats.org/officeDocument/2006/relationships/hyperlink" Id="rId428"/>
    <Relationship TargetMode="External" Target="https://m.edsoo.ru/8bc47d84" Type="http://schemas.openxmlformats.org/officeDocument/2006/relationships/hyperlink" Id="rId429"/>
    <Relationship TargetMode="External" Target="https://m.edsoo.ru/8bc47e88" Type="http://schemas.openxmlformats.org/officeDocument/2006/relationships/hyperlink" Id="rId430"/>
    <Relationship TargetMode="External" Target="https://m.edsoo.ru/8bc483ec" Type="http://schemas.openxmlformats.org/officeDocument/2006/relationships/hyperlink" Id="rId431"/>
    <Relationship TargetMode="External" Target="https://m.edsoo.ru/8bc4a25a" Type="http://schemas.openxmlformats.org/officeDocument/2006/relationships/hyperlink" Id="rId432"/>
    <Relationship TargetMode="External" Target="https://m.edsoo.ru/8bc4861c" Type="http://schemas.openxmlformats.org/officeDocument/2006/relationships/hyperlink" Id="rId433"/>
    <Relationship TargetMode="External" Target="https://m.edsoo.ru/8bc4a4f8" Type="http://schemas.openxmlformats.org/officeDocument/2006/relationships/hyperlink" Id="rId434"/>
    <Relationship TargetMode="External" Target="https://m.edsoo.ru/8bc4a3cc" Type="http://schemas.openxmlformats.org/officeDocument/2006/relationships/hyperlink" Id="rId435"/>
    <Relationship TargetMode="External" Target="https://m.edsoo.ru/8bc4a610" Type="http://schemas.openxmlformats.org/officeDocument/2006/relationships/hyperlink" Id="rId436"/>
    <Relationship TargetMode="External" Target="https://m.edsoo.ru/8bc4850e" Type="http://schemas.openxmlformats.org/officeDocument/2006/relationships/hyperlink" Id="rId437"/>
    <Relationship TargetMode="External" Target="https://m.edsoo.ru/8bc4a7dc" Type="http://schemas.openxmlformats.org/officeDocument/2006/relationships/hyperlink" Id="rId438"/>
    <Relationship TargetMode="External" Target="https://m.edsoo.ru/8bc4861c" Type="http://schemas.openxmlformats.org/officeDocument/2006/relationships/hyperlink" Id="rId439"/>
    <Relationship TargetMode="External" Target="https://m.edsoo.ru/8bc4a8fe" Type="http://schemas.openxmlformats.org/officeDocument/2006/relationships/hyperlink" Id="rId440"/>
    <Relationship TargetMode="External" Target="https://m.edsoo.ru/8bc4875c" Type="http://schemas.openxmlformats.org/officeDocument/2006/relationships/hyperlink" Id="rId441"/>
    <Relationship TargetMode="External" Target="https://m.edsoo.ru/8bc48892" Type="http://schemas.openxmlformats.org/officeDocument/2006/relationships/hyperlink" Id="rId442"/>
    <Relationship TargetMode="External" Target="https://m.edsoo.ru/8bc489a0" Type="http://schemas.openxmlformats.org/officeDocument/2006/relationships/hyperlink" Id="rId443"/>
    <Relationship TargetMode="External" Target="https://m.edsoo.ru/8bc48ab8" Type="http://schemas.openxmlformats.org/officeDocument/2006/relationships/hyperlink" Id="rId444"/>
    <Relationship TargetMode="External" Target="https://m.edsoo.ru/8bc4aa16" Type="http://schemas.openxmlformats.org/officeDocument/2006/relationships/hyperlink" Id="rId445"/>
    <Relationship TargetMode="External" Target="https://m.edsoo.ru/8bc49cc4" Type="http://schemas.openxmlformats.org/officeDocument/2006/relationships/hyperlink" Id="rId446"/>
    <Relationship TargetMode="External" Target="https://m.edsoo.ru/8bc4ae44" Type="http://schemas.openxmlformats.org/officeDocument/2006/relationships/hyperlink" Id="rId447"/>
    <Relationship TargetMode="External" Target="https://m.edsoo.ru/8bc4b542" Type="http://schemas.openxmlformats.org/officeDocument/2006/relationships/hyperlink" Id="rId448"/>
    <Relationship TargetMode="External" Target="https://m.edsoo.ru/8bc4b10a" Type="http://schemas.openxmlformats.org/officeDocument/2006/relationships/hyperlink" Id="rId449"/>
    <Relationship TargetMode="External" Target="https://m.edsoo.ru/8bc4bb46" Type="http://schemas.openxmlformats.org/officeDocument/2006/relationships/hyperlink" Id="rId450"/>
    <Relationship TargetMode="External" Target="https://m.edsoo.ru/8bc4b27c" Type="http://schemas.openxmlformats.org/officeDocument/2006/relationships/hyperlink" Id="rId451"/>
    <Relationship TargetMode="External" Target="https://m.edsoo.ru/8bc4bfb0" Type="http://schemas.openxmlformats.org/officeDocument/2006/relationships/hyperlink" Id="rId452"/>
    <Relationship TargetMode="External" Target="https://m.edsoo.ru/8bc4b27c" Type="http://schemas.openxmlformats.org/officeDocument/2006/relationships/hyperlink" Id="rId453"/>
    <Relationship TargetMode="External" Target="https://m.edsoo.ru/8bc4bc7c" Type="http://schemas.openxmlformats.org/officeDocument/2006/relationships/hyperlink" Id="rId454"/>
    <Relationship TargetMode="External" Target="https://m.edsoo.ru/8bc4be98" Type="http://schemas.openxmlformats.org/officeDocument/2006/relationships/hyperlink" Id="rId455"/>
    <Relationship TargetMode="External" Target="https://m.edsoo.ru/8bc4b7ae" Type="http://schemas.openxmlformats.org/officeDocument/2006/relationships/hyperlink" Id="rId456"/>
    <Relationship TargetMode="External" Target="https://m.edsoo.ru/8bc4bd94" Type="http://schemas.openxmlformats.org/officeDocument/2006/relationships/hyperlink" Id="rId457"/>
    <Relationship TargetMode="External" Target="https://m.edsoo.ru/8bc4c0b4" Type="http://schemas.openxmlformats.org/officeDocument/2006/relationships/hyperlink" Id="rId458"/>
    <Relationship TargetMode="External" Target="https://m.edsoo.ru/8bc4af70" Type="http://schemas.openxmlformats.org/officeDocument/2006/relationships/hyperlink" Id="rId459"/>
    <Relationship TargetMode="External" Target="https://m.edsoo.ru/f29f5142" Type="http://schemas.openxmlformats.org/officeDocument/2006/relationships/hyperlink" Id="rId460"/>
    <Relationship TargetMode="External" Target="https://m.edsoo.ru/f29f4fda" Type="http://schemas.openxmlformats.org/officeDocument/2006/relationships/hyperlink" Id="rId461"/>
    <Relationship TargetMode="External" Target="https://m.edsoo.ru/8bc4cd98" Type="http://schemas.openxmlformats.org/officeDocument/2006/relationships/hyperlink" Id="rId462"/>
    <Relationship TargetMode="External" Target="https://m.edsoo.ru/8bc4d194" Type="http://schemas.openxmlformats.org/officeDocument/2006/relationships/hyperlink" Id="rId463"/>
    <Relationship TargetMode="External" Target="https://m.edsoo.ru/8bc4d298" Type="http://schemas.openxmlformats.org/officeDocument/2006/relationships/hyperlink" Id="rId464"/>
    <Relationship TargetMode="External" Target="https://m.edsoo.ru/8bc4d072" Type="http://schemas.openxmlformats.org/officeDocument/2006/relationships/hyperlink" Id="rId465"/>
    <Relationship TargetMode="External" Target="https://m.edsoo.ru/8bc4c1d6" Type="http://schemas.openxmlformats.org/officeDocument/2006/relationships/hyperlink" Id="rId466"/>
    <Relationship TargetMode="External" Target="https://m.edsoo.ru/8bc4c2e4" Type="http://schemas.openxmlformats.org/officeDocument/2006/relationships/hyperlink" Id="rId467"/>
    <Relationship TargetMode="External" Target="https://m.edsoo.ru/8bc4c5c8" Type="http://schemas.openxmlformats.org/officeDocument/2006/relationships/hyperlink" Id="rId468"/>
    <Relationship TargetMode="External" Target="https://m.edsoo.ru/8bc4c6f4" Type="http://schemas.openxmlformats.org/officeDocument/2006/relationships/hyperlink" Id="rId469"/>
    <Relationship TargetMode="External" Target="https://m.edsoo.ru/8bc4c80c" Type="http://schemas.openxmlformats.org/officeDocument/2006/relationships/hyperlink" Id="rId470"/>
    <Relationship TargetMode="External" Target="https://m.edsoo.ru/8bc4c938" Type="http://schemas.openxmlformats.org/officeDocument/2006/relationships/hyperlink" Id="rId471"/>
    <Relationship TargetMode="External" Target="https://m.edsoo.ru/8bc4cb68" Type="http://schemas.openxmlformats.org/officeDocument/2006/relationships/hyperlink" Id="rId472"/>
    <Relationship TargetMode="External" Target="https://m.edsoo.ru/8bc4ca64" Type="http://schemas.openxmlformats.org/officeDocument/2006/relationships/hyperlink" Id="rId473"/>
    <Relationship TargetMode="External" Target="https://m.edsoo.ru/8bc4cc80" Type="http://schemas.openxmlformats.org/officeDocument/2006/relationships/hyperlink" Id="rId474"/>
    <Relationship TargetMode="External" Target="https://m.edsoo.ru/8bc4d43c" Type="http://schemas.openxmlformats.org/officeDocument/2006/relationships/hyperlink" Id="rId475"/>
    <Relationship TargetMode="External" Target="https://m.edsoo.ru/8bc4e24c" Type="http://schemas.openxmlformats.org/officeDocument/2006/relationships/hyperlink" Id="rId476"/>
    <Relationship TargetMode="External" Target="https://m.edsoo.ru/8bc4d676" Type="http://schemas.openxmlformats.org/officeDocument/2006/relationships/hyperlink" Id="rId477"/>
    <Relationship TargetMode="External" Target="https://m.edsoo.ru/8bc4e35a" Type="http://schemas.openxmlformats.org/officeDocument/2006/relationships/hyperlink" Id="rId478"/>
    <Relationship TargetMode="External" Target="https://m.edsoo.ru/8bc4f066" Type="http://schemas.openxmlformats.org/officeDocument/2006/relationships/hyperlink" Id="rId479"/>
    <Relationship TargetMode="External" Target="https://m.edsoo.ru/8bc4ea8a" Type="http://schemas.openxmlformats.org/officeDocument/2006/relationships/hyperlink" Id="rId480"/>
    <Relationship TargetMode="External" Target="https://m.edsoo.ru/8bc4e684" Type="http://schemas.openxmlformats.org/officeDocument/2006/relationships/hyperlink" Id="rId481"/>
    <Relationship TargetMode="External" Target="https://m.edsoo.ru/8bc4eb98" Type="http://schemas.openxmlformats.org/officeDocument/2006/relationships/hyperlink" Id="rId482"/>
    <Relationship TargetMode="External" Target="https://m.edsoo.ru/8bc4e576" Type="http://schemas.openxmlformats.org/officeDocument/2006/relationships/hyperlink" Id="rId483"/>
    <Relationship TargetMode="External" Target="https://m.edsoo.ru/8bc4e972" Type="http://schemas.openxmlformats.org/officeDocument/2006/relationships/hyperlink" Id="rId484"/>
    <Relationship TargetMode="External" Target="https://m.edsoo.ru/8bc4e45e" Type="http://schemas.openxmlformats.org/officeDocument/2006/relationships/hyperlink" Id="rId485"/>
    <Relationship TargetMode="External" Target="https://m.edsoo.ru/8bc4eecc" Type="http://schemas.openxmlformats.org/officeDocument/2006/relationships/hyperlink" Id="rId486"/>
    <Relationship TargetMode="External" Target="https://m.edsoo.ru/8bc4ed00" Type="http://schemas.openxmlformats.org/officeDocument/2006/relationships/hyperlink" Id="rId487"/>
    <Relationship TargetMode="External" Target="https://m.edsoo.ru/8bc4d784" Type="http://schemas.openxmlformats.org/officeDocument/2006/relationships/hyperlink" Id="rId488"/>
    <Relationship TargetMode="External" Target="https://m.edsoo.ru/8bc4d8a6" Type="http://schemas.openxmlformats.org/officeDocument/2006/relationships/hyperlink" Id="rId489"/>
    <Relationship TargetMode="External" Target="https://m.edsoo.ru/8bc4e0f8" Type="http://schemas.openxmlformats.org/officeDocument/2006/relationships/hyperlink" Id="rId490"/>
    <Relationship TargetMode="External" Target="https://m.edsoo.ru/8bc4d554" Type="http://schemas.openxmlformats.org/officeDocument/2006/relationships/hyperlink" Id="rId491"/>
    <Relationship TargetMode="External" Target="https://m.edsoo.ru/8bc4dc98" Type="http://schemas.openxmlformats.org/officeDocument/2006/relationships/hyperlink" Id="rId492"/>
    <Relationship TargetMode="External" Target="https://m.edsoo.ru/8bc4f1c4" Type="http://schemas.openxmlformats.org/officeDocument/2006/relationships/hyperlink" Id="rId493"/>
    <Relationship TargetMode="External" Target="https://m.edsoo.ru/8bc4f548" Type="http://schemas.openxmlformats.org/officeDocument/2006/relationships/hyperlink" Id="rId494"/>
    <Relationship TargetMode="External" Target="https://m.edsoo.ru/8bc4f69c" Type="http://schemas.openxmlformats.org/officeDocument/2006/relationships/hyperlink" Id="rId495"/>
    <Relationship TargetMode="External" Target="https://m.edsoo.ru/8bc4f82c" Type="http://schemas.openxmlformats.org/officeDocument/2006/relationships/hyperlink" Id="rId496"/>
    <Relationship TargetMode="External" Target="https://m.edsoo.ru/8bc4f958" Type="http://schemas.openxmlformats.org/officeDocument/2006/relationships/hyperlink" Id="rId497"/>
    <Relationship TargetMode="External" Target="https://m.edsoo.ru/8bc4fc6e" Type="http://schemas.openxmlformats.org/officeDocument/2006/relationships/hyperlink" Id="rId498"/>
    <Relationship TargetMode="External" Target="https://m.edsoo.ru/8bc4fe30" Type="http://schemas.openxmlformats.org/officeDocument/2006/relationships/hyperlink" Id="rId499"/>
    <Relationship TargetMode="External" Target="https://m.edsoo.ru/8bc4ff70" Type="http://schemas.openxmlformats.org/officeDocument/2006/relationships/hyperlink" Id="rId500"/>
    <Relationship TargetMode="External" Target="https://m.edsoo.ru/8bc50358" Type="http://schemas.openxmlformats.org/officeDocument/2006/relationships/hyperlink" Id="rId501"/>
    <Relationship TargetMode="External" Target="https://m.edsoo.ru/8bc504ac" Type="http://schemas.openxmlformats.org/officeDocument/2006/relationships/hyperlink" Id="rId502"/>
    <Relationship TargetMode="External" Target="https://m.edsoo.ru/8bc5072c" Type="http://schemas.openxmlformats.org/officeDocument/2006/relationships/hyperlink" Id="rId503"/>
    <Relationship TargetMode="External" Target="https://m.edsoo.ru/8bc50876" Type="http://schemas.openxmlformats.org/officeDocument/2006/relationships/hyperlink" Id="rId504"/>
    <Relationship TargetMode="External" Target="https://m.edsoo.ru/8bc50984" Type="http://schemas.openxmlformats.org/officeDocument/2006/relationships/hyperlink" Id="rId505"/>
    <Relationship TargetMode="External" Target="https://m.edsoo.ru/8bc50aa6" Type="http://schemas.openxmlformats.org/officeDocument/2006/relationships/hyperlink" Id="rId506"/>
    <Relationship TargetMode="External" Target="https://m.edsoo.ru/8bc513ac" Type="http://schemas.openxmlformats.org/officeDocument/2006/relationships/hyperlink" Id="rId507"/>
    <Relationship TargetMode="External" Target="https://m.edsoo.ru/8bc514ba" Type="http://schemas.openxmlformats.org/officeDocument/2006/relationships/hyperlink" Id="rId508"/>
    <Relationship TargetMode="External" Target="https://m.edsoo.ru/8bc5169a" Type="http://schemas.openxmlformats.org/officeDocument/2006/relationships/hyperlink" Id="rId509"/>
    <Relationship TargetMode="External" Target="https://m.edsoo.ru/8bc518de" Type="http://schemas.openxmlformats.org/officeDocument/2006/relationships/hyperlink" Id="rId510"/>
    <Relationship TargetMode="External" Target="https://m.edsoo.ru/8bc519f6" Type="http://schemas.openxmlformats.org/officeDocument/2006/relationships/hyperlink" Id="rId511"/>
    <Relationship TargetMode="External" Target="https://m.edsoo.ru/8bc51b04" Type="http://schemas.openxmlformats.org/officeDocument/2006/relationships/hyperlink" Id="rId512"/>
    <Relationship TargetMode="External" Target="https://m.edsoo.ru/8bc524d2" Type="http://schemas.openxmlformats.org/officeDocument/2006/relationships/hyperlink" Id="rId513"/>
    <Relationship TargetMode="External" Target="https://m.edsoo.ru/8bc50e34" Type="http://schemas.openxmlformats.org/officeDocument/2006/relationships/hyperlink" Id="rId514"/>
    <Relationship TargetMode="External" Target="https://m.edsoo.ru/8bc50f6a" Type="http://schemas.openxmlformats.org/officeDocument/2006/relationships/hyperlink" Id="rId515"/>
    <Relationship TargetMode="External" Target="https://m.edsoo.ru/8bc51096" Type="http://schemas.openxmlformats.org/officeDocument/2006/relationships/hyperlink" Id="rId516"/>
    <Relationship TargetMode="External" Target="https://m.edsoo.ru/8bc522a2" Type="http://schemas.openxmlformats.org/officeDocument/2006/relationships/hyperlink" Id="rId517"/>
    <Relationship TargetMode="External" Target="https://m.edsoo.ru/8bc52806" Type="http://schemas.openxmlformats.org/officeDocument/2006/relationships/hyperlink" Id="rId518"/>
    <Relationship TargetMode="External" Target="https://m.edsoo.ru/8bc52bd0" Type="http://schemas.openxmlformats.org/officeDocument/2006/relationships/hyperlink" Id="rId519"/>
    <Relationship TargetMode="External" Target="https://m.edsoo.ru/8bc52da6" Type="http://schemas.openxmlformats.org/officeDocument/2006/relationships/hyperlink" Id="rId520"/>
    <Relationship TargetMode="External" Target="https://m.edsoo.ru/8bc52928" Type="http://schemas.openxmlformats.org/officeDocument/2006/relationships/hyperlink" Id="rId521"/>
    <Relationship TargetMode="External" Target="https://m.edsoo.ru/8bc52a40" Type="http://schemas.openxmlformats.org/officeDocument/2006/relationships/hyperlink" Id="rId522"/>
    <Relationship TargetMode="External" Target="https://m.edsoo.ru/8bc52ebe" Type="http://schemas.openxmlformats.org/officeDocument/2006/relationships/hyperlink" Id="rId523"/>
    <Relationship TargetMode="External" Target="https://m.edsoo.ru/8bc52fd6" Type="http://schemas.openxmlformats.org/officeDocument/2006/relationships/hyperlink" Id="rId524"/>
    <Relationship TargetMode="External" Target="https://m.edsoo.ru/8bc53242" Type="http://schemas.openxmlformats.org/officeDocument/2006/relationships/hyperlink" Id="rId525"/>
    <Relationship TargetMode="External" Target="https://m.edsoo.ru/8bc53364" Type="http://schemas.openxmlformats.org/officeDocument/2006/relationships/hyperlink" Id="rId526"/>
    <Relationship TargetMode="External" Target="https://m.edsoo.ru/8bc5347c" Type="http://schemas.openxmlformats.org/officeDocument/2006/relationships/hyperlink" Id="rId527"/>
    <Relationship TargetMode="External" Target="https://m.edsoo.ru/8bc53710" Type="http://schemas.openxmlformats.org/officeDocument/2006/relationships/hyperlink" Id="rId528"/>
    <Relationship TargetMode="External" Target="https://m.edsoo.ru/8bc53850" Type="http://schemas.openxmlformats.org/officeDocument/2006/relationships/hyperlink" Id="rId529"/>
    <Relationship TargetMode="External" Target="https://m.edsoo.ru/8bc53a12" Type="http://schemas.openxmlformats.org/officeDocument/2006/relationships/hyperlink" Id="rId530"/>
    <Relationship TargetMode="External" Target="https://m.edsoo.ru/8bc541a6" Type="http://schemas.openxmlformats.org/officeDocument/2006/relationships/hyperlink" Id="rId531"/>
    <Relationship TargetMode="External" Target="https://m.edsoo.ru/8bc5434a" Type="http://schemas.openxmlformats.org/officeDocument/2006/relationships/hyperlink" Id="rId532"/>
    <Relationship TargetMode="External" Target="https://m.edsoo.ru/8bc53bca" Type="http://schemas.openxmlformats.org/officeDocument/2006/relationships/hyperlink" Id="rId533"/>
    <Relationship TargetMode="External" Target="https://m.edsoo.ru/8bc544a8" Type="http://schemas.openxmlformats.org/officeDocument/2006/relationships/hyperlink" Id="rId534"/>
    <Relationship TargetMode="External" Target="https://m.edsoo.ru/f29f3630" Type="http://schemas.openxmlformats.org/officeDocument/2006/relationships/hyperlink" Id="rId535"/>
    <Relationship TargetMode="External" Target="https://m.edsoo.ru/8bc51c12" Type="http://schemas.openxmlformats.org/officeDocument/2006/relationships/hyperlink" Id="rId536"/>
    <Relationship TargetMode="External" Target="https://m.edsoo.ru/8bc51e24" Type="http://schemas.openxmlformats.org/officeDocument/2006/relationships/hyperlink" Id="rId537"/>
    <Relationship TargetMode="External" Target="https://m.edsoo.ru/8bc51f46" Type="http://schemas.openxmlformats.org/officeDocument/2006/relationships/hyperlink" Id="rId538"/>
    <Relationship TargetMode="External" Target="https://m.edsoo.ru/8bc5218a" Type="http://schemas.openxmlformats.org/officeDocument/2006/relationships/hyperlink" Id="rId539"/>
    <Relationship TargetMode="External" Target="https://m.edsoo.ru/8bc51294" Type="http://schemas.openxmlformats.org/officeDocument/2006/relationships/hyperlink" Id="rId540"/>
    <Relationship TargetMode="External" Target="https://m.edsoo.ru/8bc50bbe" Type="http://schemas.openxmlformats.org/officeDocument/2006/relationships/hyperlink" Id="rId541"/>
    <Relationship TargetMode="External" Target="https://m.edsoo.ru/8bc523ba" Type="http://schemas.openxmlformats.org/officeDocument/2006/relationships/hyperlink" Id="rId542"/>
    <Relationship TargetMode="External" Target="https://m.edsoo.ru/8bc525e0" Type="http://schemas.openxmlformats.org/officeDocument/2006/relationships/hyperlink" Id="rId543"/>
    <Relationship TargetMode="External" Target="https://m.edsoo.ru/f29f3ca2" Type="http://schemas.openxmlformats.org/officeDocument/2006/relationships/hyperlink" Id="rId544"/>
    <Relationship TargetMode="External" Target="https://m.edsoo.ru/f29f3db0" Type="http://schemas.openxmlformats.org/officeDocument/2006/relationships/hyperlink" Id="rId545"/>
    <Relationship TargetMode="External" Target="https://m.edsoo.ru/f29f3a5e" Type="http://schemas.openxmlformats.org/officeDocument/2006/relationships/hyperlink" Id="rId546"/>
    <Relationship TargetMode="External" Target="https://m.edsoo.ru/f29f3b80" Type="http://schemas.openxmlformats.org/officeDocument/2006/relationships/hyperlink" Id="rId547"/>
    <Relationship TargetMode="External" Target="https://m.edsoo.ru/f29f3928" Type="http://schemas.openxmlformats.org/officeDocument/2006/relationships/hyperlink" Id="rId548"/>
    <Relationship TargetMode="External" Target="https://m.edsoo.ru/f29f3ed2" Type="http://schemas.openxmlformats.org/officeDocument/2006/relationships/hyperlink" Id="rId549"/>
    <Relationship TargetMode="External" Target="https://m.edsoo.ru/f29f4422" Type="http://schemas.openxmlformats.org/officeDocument/2006/relationships/hyperlink" Id="rId550"/>
    <Relationship TargetMode="External" Target="https://m.edsoo.ru/f29f4544" Type="http://schemas.openxmlformats.org/officeDocument/2006/relationships/hyperlink" Id="rId551"/>
    <Relationship TargetMode="External" Target="https://m.edsoo.ru/f29f41de" Type="http://schemas.openxmlformats.org/officeDocument/2006/relationships/hyperlink" Id="rId552"/>
    <Relationship TargetMode="External" Target="https://m.edsoo.ru/f29f4d8c" Type="http://schemas.openxmlformats.org/officeDocument/2006/relationships/hyperlink" Id="rId553"/>
    <Relationship TargetMode="External" Target="https://m.edsoo.ru/f29f4774" Type="http://schemas.openxmlformats.org/officeDocument/2006/relationships/hyperlink" Id="rId554"/>
    <Relationship TargetMode="External" Target="https://m.edsoo.ru/f29f488c" Type="http://schemas.openxmlformats.org/officeDocument/2006/relationships/hyperlink" Id="rId555"/>
    <Relationship TargetMode="External" Target="https://m.edsoo.ru/f29f430a" Type="http://schemas.openxmlformats.org/officeDocument/2006/relationships/hyperlink" Id="rId556"/>
    <Relationship TargetMode="External" Target="https://m.edsoo.ru/f29f4666" Type="http://schemas.openxmlformats.org/officeDocument/2006/relationships/hyperlink" Id="rId557"/>
    <Relationship TargetMode="External" Target="https://m.edsoo.ru/f29f5282" Type="http://schemas.openxmlformats.org/officeDocument/2006/relationships/hyperlink" Id="rId558"/>
    <Relationship TargetMode="External" Target="https://m.edsoo.ru/f29f5c50" Type="http://schemas.openxmlformats.org/officeDocument/2006/relationships/hyperlink" Id="rId559"/>
    <Relationship TargetMode="External" Target="https://m.edsoo.ru/f29f5d7c" Type="http://schemas.openxmlformats.org/officeDocument/2006/relationships/hyperlink" Id="rId560"/>
    <Relationship TargetMode="External" Target="https://m.edsoo.ru/f2a09ae8" Type="http://schemas.openxmlformats.org/officeDocument/2006/relationships/hyperlink" Id="rId561"/>
    <Relationship TargetMode="External" Target="https://m.edsoo.ru/f29f539a" Type="http://schemas.openxmlformats.org/officeDocument/2006/relationships/hyperlink" Id="rId562"/>
    <Relationship TargetMode="External" Target="https://m.edsoo.ru/f2a09962" Type="http://schemas.openxmlformats.org/officeDocument/2006/relationships/hyperlink" Id="rId563"/>
    <Relationship TargetMode="External" Target="https://m.edsoo.ru/f29f54c6" Type="http://schemas.openxmlformats.org/officeDocument/2006/relationships/hyperlink" Id="rId564"/>
    <Relationship TargetMode="External" Target="https://m.edsoo.ru/f29f55de" Type="http://schemas.openxmlformats.org/officeDocument/2006/relationships/hyperlink" Id="rId565"/>
    <Relationship TargetMode="External" Target="https://m.edsoo.ru/f29f5afc" Type="http://schemas.openxmlformats.org/officeDocument/2006/relationships/hyperlink" Id="rId566"/>
    <Relationship TargetMode="External" Target="https://m.edsoo.ru/f29f56ec" Type="http://schemas.openxmlformats.org/officeDocument/2006/relationships/hyperlink" Id="rId567"/>
    <Relationship TargetMode="External" Target="https://m.edsoo.ru/f29f5e94" Type="http://schemas.openxmlformats.org/officeDocument/2006/relationships/hyperlink" Id="rId568"/>
    <Relationship TargetMode="External" Target="https://m.edsoo.ru/f29f62e0" Type="http://schemas.openxmlformats.org/officeDocument/2006/relationships/hyperlink" Id="rId569"/>
    <Relationship TargetMode="External" Target="https://m.edsoo.ru/f29f60a6" Type="http://schemas.openxmlformats.org/officeDocument/2006/relationships/hyperlink" Id="rId570"/>
    <Relationship TargetMode="External" Target="https://m.edsoo.ru/f29f61c8" Type="http://schemas.openxmlformats.org/officeDocument/2006/relationships/hyperlink" Id="rId571"/>
    <Relationship TargetMode="External" Target="https://m.edsoo.ru/f29f6952" Type="http://schemas.openxmlformats.org/officeDocument/2006/relationships/hyperlink" Id="rId572"/>
    <Relationship TargetMode="External" Target="https://m.edsoo.ru/f29f6952" Type="http://schemas.openxmlformats.org/officeDocument/2006/relationships/hyperlink" Id="rId573"/>
    <Relationship TargetMode="External" Target="https://m.edsoo.ru/f29f6ace" Type="http://schemas.openxmlformats.org/officeDocument/2006/relationships/hyperlink" Id="rId574"/>
    <Relationship TargetMode="External" Target="https://m.edsoo.ru/f29f6d1c" Type="http://schemas.openxmlformats.org/officeDocument/2006/relationships/hyperlink" Id="rId575"/>
    <Relationship TargetMode="External" Target="https://m.edsoo.ru/f29f70aa" Type="http://schemas.openxmlformats.org/officeDocument/2006/relationships/hyperlink" Id="rId576"/>
    <Relationship TargetMode="External" Target="https://m.edsoo.ru/f29f6c04" Type="http://schemas.openxmlformats.org/officeDocument/2006/relationships/hyperlink" Id="rId577"/>
    <Relationship TargetMode="External" Target="https://m.edsoo.ru/f29f783e" Type="http://schemas.openxmlformats.org/officeDocument/2006/relationships/hyperlink" Id="rId578"/>
    <Relationship TargetMode="External" Target="https://m.edsoo.ru/f29f76cc" Type="http://schemas.openxmlformats.org/officeDocument/2006/relationships/hyperlink" Id="rId579"/>
    <Relationship TargetMode="External" Target="https://m.edsoo.ru/f29f6e34" Type="http://schemas.openxmlformats.org/officeDocument/2006/relationships/hyperlink" Id="rId580"/>
    <Relationship TargetMode="External" Target="https://m.edsoo.ru/f29f6f38" Type="http://schemas.openxmlformats.org/officeDocument/2006/relationships/hyperlink" Id="rId581"/>
    <Relationship TargetMode="External" Target="https://m.edsoo.ru/f2a09c64" Type="http://schemas.openxmlformats.org/officeDocument/2006/relationships/hyperlink" Id="rId582"/>
    <Relationship TargetMode="External" Target="https://m.edsoo.ru/f29f7956" Type="http://schemas.openxmlformats.org/officeDocument/2006/relationships/hyperlink" Id="rId583"/>
    <Relationship TargetMode="External" Target="https://m.edsoo.ru/f29f8eb4" Type="http://schemas.openxmlformats.org/officeDocument/2006/relationships/hyperlink" Id="rId584"/>
    <Relationship TargetMode="External" Target="https://m.edsoo.ru/f29f8ff4" Type="http://schemas.openxmlformats.org/officeDocument/2006/relationships/hyperlink" Id="rId585"/>
    <Relationship TargetMode="External" Target="https://m.edsoo.ru/f29f91d4" Type="http://schemas.openxmlformats.org/officeDocument/2006/relationships/hyperlink" Id="rId586"/>
    <Relationship TargetMode="External" Target="https://m.edsoo.ru/f29f9300" Type="http://schemas.openxmlformats.org/officeDocument/2006/relationships/hyperlink" Id="rId587"/>
    <Relationship TargetMode="External" Target="https://m.edsoo.ru/f2a0bdc0" Type="http://schemas.openxmlformats.org/officeDocument/2006/relationships/hyperlink" Id="rId588"/>
    <Relationship TargetMode="External" Target="https://m.edsoo.ru/f29f7cbc" Type="http://schemas.openxmlformats.org/officeDocument/2006/relationships/hyperlink" Id="rId589"/>
    <Relationship TargetMode="External" Target="https://m.edsoo.ru/f29f87f2" Type="http://schemas.openxmlformats.org/officeDocument/2006/relationships/hyperlink" Id="rId590"/>
    <Relationship TargetMode="External" Target="https://m.edsoo.ru/f29f7e42" Type="http://schemas.openxmlformats.org/officeDocument/2006/relationships/hyperlink" Id="rId591"/>
    <Relationship TargetMode="External" Target="https://m.edsoo.ru/f29f890a" Type="http://schemas.openxmlformats.org/officeDocument/2006/relationships/hyperlink" Id="rId592"/>
    <Relationship TargetMode="External" Target="https://m.edsoo.ru/f29f8478" Type="http://schemas.openxmlformats.org/officeDocument/2006/relationships/hyperlink" Id="rId593"/>
    <Relationship TargetMode="External" Target="https://m.edsoo.ru/f29f8a18" Type="http://schemas.openxmlformats.org/officeDocument/2006/relationships/hyperlink" Id="rId594"/>
    <Relationship TargetMode="External" Target="https://m.edsoo.ru/f29f85c2" Type="http://schemas.openxmlformats.org/officeDocument/2006/relationships/hyperlink" Id="rId595"/>
    <Relationship TargetMode="External" Target="https://m.edsoo.ru/f29f8b1c" Type="http://schemas.openxmlformats.org/officeDocument/2006/relationships/hyperlink" Id="rId596"/>
    <Relationship TargetMode="External" Target="https://m.edsoo.ru/f29f86d0" Type="http://schemas.openxmlformats.org/officeDocument/2006/relationships/hyperlink" Id="rId597"/>
    <Relationship TargetMode="External" Target="https://m.edsoo.ru/f29f7ba4" Type="http://schemas.openxmlformats.org/officeDocument/2006/relationships/hyperlink" Id="rId598"/>
    <Relationship TargetMode="External" Target="https://m.edsoo.ru/f29f7a78" Type="http://schemas.openxmlformats.org/officeDocument/2006/relationships/hyperlink" Id="rId599"/>
    <Relationship TargetMode="External" Target="https://m.edsoo.ru/f29f8284" Type="http://schemas.openxmlformats.org/officeDocument/2006/relationships/hyperlink" Id="rId600"/>
    <Relationship TargetMode="External" Target="https://m.edsoo.ru/f2a0a4b6" Type="http://schemas.openxmlformats.org/officeDocument/2006/relationships/hyperlink" Id="rId601"/>
    <Relationship TargetMode="External" Target="https://m.edsoo.ru/f2a09dd6" Type="http://schemas.openxmlformats.org/officeDocument/2006/relationships/hyperlink" Id="rId602"/>
    <Relationship TargetMode="External" Target="https://m.edsoo.ru/f2a0a7f4" Type="http://schemas.openxmlformats.org/officeDocument/2006/relationships/hyperlink" Id="rId603"/>
    <Relationship TargetMode="External" Target="https://m.edsoo.ru/f29f9558" Type="http://schemas.openxmlformats.org/officeDocument/2006/relationships/hyperlink" Id="rId604"/>
    <Relationship TargetMode="External" Target="https://m.edsoo.ru/f29f9418" Type="http://schemas.openxmlformats.org/officeDocument/2006/relationships/hyperlink" Id="rId605"/>
    <Relationship TargetMode="External" Target="https://m.edsoo.ru/f29f9710" Type="http://schemas.openxmlformats.org/officeDocument/2006/relationships/hyperlink" Id="rId606"/>
    <Relationship TargetMode="External" Target="https://m.edsoo.ru/f29f983c" Type="http://schemas.openxmlformats.org/officeDocument/2006/relationships/hyperlink" Id="rId607"/>
    <Relationship TargetMode="External" Target="https://m.edsoo.ru/f2a0c00e" Type="http://schemas.openxmlformats.org/officeDocument/2006/relationships/hyperlink" Id="rId608"/>
    <Relationship TargetMode="External" Target="https://m.edsoo.ru/f2a0c34c" Type="http://schemas.openxmlformats.org/officeDocument/2006/relationships/hyperlink" Id="rId609"/>
    <Relationship TargetMode="External" Target="https://m.edsoo.ru/f29faec6" Type="http://schemas.openxmlformats.org/officeDocument/2006/relationships/hyperlink" Id="rId610"/>
    <Relationship TargetMode="External" Target="https://m.edsoo.ru/f29f9c42" Type="http://schemas.openxmlformats.org/officeDocument/2006/relationships/hyperlink" Id="rId611"/>
    <Relationship TargetMode="External" Target="https://m.edsoo.ru/f29f9ee0" Type="http://schemas.openxmlformats.org/officeDocument/2006/relationships/hyperlink" Id="rId612"/>
    <Relationship TargetMode="External" Target="https://m.edsoo.ru/f29f9b34" Type="http://schemas.openxmlformats.org/officeDocument/2006/relationships/hyperlink" Id="rId613"/>
    <Relationship TargetMode="External" Target="https://m.edsoo.ru/f29fa002" Type="http://schemas.openxmlformats.org/officeDocument/2006/relationships/hyperlink" Id="rId614"/>
    <Relationship TargetMode="External" Target="https://m.edsoo.ru/f29fa11a" Type="http://schemas.openxmlformats.org/officeDocument/2006/relationships/hyperlink" Id="rId615"/>
    <Relationship TargetMode="External" Target="https://m.edsoo.ru/f29fa21e" Type="http://schemas.openxmlformats.org/officeDocument/2006/relationships/hyperlink" Id="rId616"/>
    <Relationship TargetMode="External" Target="https://m.edsoo.ru/f29f9d82" Type="http://schemas.openxmlformats.org/officeDocument/2006/relationships/hyperlink" Id="rId617"/>
    <Relationship TargetMode="External" Target="https://m.edsoo.ru/f29fa66a" Type="http://schemas.openxmlformats.org/officeDocument/2006/relationships/hyperlink" Id="rId618"/>
    <Relationship TargetMode="External" Target="https://m.edsoo.ru/f29fac6e" Type="http://schemas.openxmlformats.org/officeDocument/2006/relationships/hyperlink" Id="rId619"/>
    <Relationship TargetMode="External" Target="https://m.edsoo.ru/f29fab56" Type="http://schemas.openxmlformats.org/officeDocument/2006/relationships/hyperlink" Id="rId620"/>
    <Relationship TargetMode="External" Target="https://m.edsoo.ru/f29faa20" Type="http://schemas.openxmlformats.org/officeDocument/2006/relationships/hyperlink" Id="rId621"/>
    <Relationship TargetMode="External" Target="https://m.edsoo.ru/f29fa7a0" Type="http://schemas.openxmlformats.org/officeDocument/2006/relationships/hyperlink" Id="rId622"/>
    <Relationship TargetMode="External" Target="https://m.edsoo.ru/f29fa8ae" Type="http://schemas.openxmlformats.org/officeDocument/2006/relationships/hyperlink" Id="rId623"/>
    <Relationship TargetMode="External" Target="https://m.edsoo.ru/f2a0ba28" Type="http://schemas.openxmlformats.org/officeDocument/2006/relationships/hyperlink" Id="rId624"/>
    <Relationship TargetMode="External" Target="https://m.edsoo.ru/f29fad7c" Type="http://schemas.openxmlformats.org/officeDocument/2006/relationships/hyperlink" Id="rId625"/>
    <Relationship TargetMode="External" Target="https://m.edsoo.ru/f29fd216" Type="http://schemas.openxmlformats.org/officeDocument/2006/relationships/hyperlink" Id="rId626"/>
    <Relationship TargetMode="External" Target="https://m.edsoo.ru/f29fd31a" Type="http://schemas.openxmlformats.org/officeDocument/2006/relationships/hyperlink" Id="rId627"/>
    <Relationship TargetMode="External" Target="https://m.edsoo.ru/f29fd43c" Type="http://schemas.openxmlformats.org/officeDocument/2006/relationships/hyperlink" Id="rId628"/>
    <Relationship TargetMode="External" Target="https://m.edsoo.ru/f29fd554" Type="http://schemas.openxmlformats.org/officeDocument/2006/relationships/hyperlink" Id="rId629"/>
    <Relationship TargetMode="External" Target="https://m.edsoo.ru/f29fd662" Type="http://schemas.openxmlformats.org/officeDocument/2006/relationships/hyperlink" Id="rId630"/>
    <Relationship TargetMode="External" Target="https://m.edsoo.ru/f29fdb80" Type="http://schemas.openxmlformats.org/officeDocument/2006/relationships/hyperlink" Id="rId631"/>
    <Relationship TargetMode="External" Target="https://m.edsoo.ru/f29fdcc0" Type="http://schemas.openxmlformats.org/officeDocument/2006/relationships/hyperlink" Id="rId632"/>
    <Relationship TargetMode="External" Target="https://m.edsoo.ru/f29fded2" Type="http://schemas.openxmlformats.org/officeDocument/2006/relationships/hyperlink" Id="rId633"/>
    <Relationship TargetMode="External" Target="https://m.edsoo.ru/f29fdff4" Type="http://schemas.openxmlformats.org/officeDocument/2006/relationships/hyperlink" Id="rId634"/>
    <Relationship TargetMode="External" Target="https://m.edsoo.ru/f29fe12a" Type="http://schemas.openxmlformats.org/officeDocument/2006/relationships/hyperlink" Id="rId635"/>
    <Relationship TargetMode="External" Target="https://m.edsoo.ru/f2a0b6a4" Type="http://schemas.openxmlformats.org/officeDocument/2006/relationships/hyperlink" Id="rId636"/>
    <Relationship TargetMode="External" Target="https://m.edsoo.ru/f29fe256" Type="http://schemas.openxmlformats.org/officeDocument/2006/relationships/hyperlink" Id="rId637"/>
    <Relationship TargetMode="External" Target="https://m.edsoo.ru/f2a0c8ec" Type="http://schemas.openxmlformats.org/officeDocument/2006/relationships/hyperlink" Id="rId638"/>
    <Relationship TargetMode="External" Target="https://m.edsoo.ru/f29fe6ac" Type="http://schemas.openxmlformats.org/officeDocument/2006/relationships/hyperlink" Id="rId639"/>
    <Relationship TargetMode="External" Target="https://m.edsoo.ru/f29fb420" Type="http://schemas.openxmlformats.org/officeDocument/2006/relationships/hyperlink" Id="rId640"/>
    <Relationship TargetMode="External" Target="https://m.edsoo.ru/f29fb556" Type="http://schemas.openxmlformats.org/officeDocument/2006/relationships/hyperlink" Id="rId641"/>
    <Relationship TargetMode="External" Target="https://m.edsoo.ru/f29fb7e0" Type="http://schemas.openxmlformats.org/officeDocument/2006/relationships/hyperlink" Id="rId642"/>
    <Relationship TargetMode="External" Target="https://m.edsoo.ru/f29fb682" Type="http://schemas.openxmlformats.org/officeDocument/2006/relationships/hyperlink" Id="rId643"/>
    <Relationship TargetMode="External" Target="https://m.edsoo.ru/f29fb8f8" Type="http://schemas.openxmlformats.org/officeDocument/2006/relationships/hyperlink" Id="rId644"/>
    <Relationship TargetMode="External" Target="https://m.edsoo.ru/f2a0a5e2" Type="http://schemas.openxmlformats.org/officeDocument/2006/relationships/hyperlink" Id="rId645"/>
    <Relationship TargetMode="External" Target="https://m.edsoo.ru/f2a0a36c" Type="http://schemas.openxmlformats.org/officeDocument/2006/relationships/hyperlink" Id="rId646"/>
    <Relationship TargetMode="External" Target="https://m.edsoo.ru/f29fba1a" Type="http://schemas.openxmlformats.org/officeDocument/2006/relationships/hyperlink" Id="rId647"/>
    <Relationship TargetMode="External" Target="https://m.edsoo.ru/f29fbb28" Type="http://schemas.openxmlformats.org/officeDocument/2006/relationships/hyperlink" Id="rId648"/>
    <Relationship TargetMode="External" Target="https://m.edsoo.ru/f29fbf6a" Type="http://schemas.openxmlformats.org/officeDocument/2006/relationships/hyperlink" Id="rId649"/>
    <Relationship TargetMode="External" Target="https://m.edsoo.ru/f29fc0aa" Type="http://schemas.openxmlformats.org/officeDocument/2006/relationships/hyperlink" Id="rId650"/>
    <Relationship TargetMode="External" Target="https://m.edsoo.ru/f29fc7bc" Type="http://schemas.openxmlformats.org/officeDocument/2006/relationships/hyperlink" Id="rId651"/>
    <Relationship TargetMode="External" Target="https://m.edsoo.ru/f29fc30c" Type="http://schemas.openxmlformats.org/officeDocument/2006/relationships/hyperlink" Id="rId652"/>
    <Relationship TargetMode="External" Target="https://m.edsoo.ru/f29fc4c4" Type="http://schemas.openxmlformats.org/officeDocument/2006/relationships/hyperlink" Id="rId653"/>
    <Relationship TargetMode="External" Target="https://m.edsoo.ru/f29fce92" Type="http://schemas.openxmlformats.org/officeDocument/2006/relationships/hyperlink" Id="rId654"/>
    <Relationship TargetMode="External" Target="https://m.edsoo.ru/f29fcd02" Type="http://schemas.openxmlformats.org/officeDocument/2006/relationships/hyperlink" Id="rId655"/>
    <Relationship TargetMode="External" Target="https://m.edsoo.ru/f29fc1b8" Type="http://schemas.openxmlformats.org/officeDocument/2006/relationships/hyperlink" Id="rId656"/>
    <Relationship TargetMode="External" Target="https://m.edsoo.ru/f29fd0f4" Type="http://schemas.openxmlformats.org/officeDocument/2006/relationships/hyperlink" Id="rId657"/>
    <Relationship TargetMode="External" Target="https://m.edsoo.ru/f2a0c9fa" Type="http://schemas.openxmlformats.org/officeDocument/2006/relationships/hyperlink" Id="rId658"/>
    <Relationship TargetMode="External" Target="https://m.edsoo.ru/f29fc5f0" Type="http://schemas.openxmlformats.org/officeDocument/2006/relationships/hyperlink" Id="rId659"/>
    <Relationship TargetMode="External" Target="https://m.edsoo.ru/f29fe7c4" Type="http://schemas.openxmlformats.org/officeDocument/2006/relationships/hyperlink" Id="rId660"/>
    <Relationship TargetMode="External" Target="https://m.edsoo.ru/f29fe8dc" Type="http://schemas.openxmlformats.org/officeDocument/2006/relationships/hyperlink" Id="rId661"/>
    <Relationship TargetMode="External" Target="https://m.edsoo.ru/f29fe9ea" Type="http://schemas.openxmlformats.org/officeDocument/2006/relationships/hyperlink" Id="rId662"/>
    <Relationship TargetMode="External" Target="https://m.edsoo.ru/f29feb52" Type="http://schemas.openxmlformats.org/officeDocument/2006/relationships/hyperlink" Id="rId663"/>
    <Relationship TargetMode="External" Target="https://m.edsoo.ru/f29fecba" Type="http://schemas.openxmlformats.org/officeDocument/2006/relationships/hyperlink" Id="rId664"/>
    <Relationship TargetMode="External" Target="https://m.edsoo.ru/f2a0a6f0" Type="http://schemas.openxmlformats.org/officeDocument/2006/relationships/hyperlink" Id="rId665"/>
    <Relationship TargetMode="External" Target="https://m.edsoo.ru/f2a0afd8" Type="http://schemas.openxmlformats.org/officeDocument/2006/relationships/hyperlink" Id="rId666"/>
    <Relationship TargetMode="External" Target="https://m.edsoo.ru/f2a0b7ee" Type="http://schemas.openxmlformats.org/officeDocument/2006/relationships/hyperlink" Id="rId667"/>
    <Relationship TargetMode="External" Target="https://m.edsoo.ru/f29fede6" Type="http://schemas.openxmlformats.org/officeDocument/2006/relationships/hyperlink" Id="rId668"/>
    <Relationship TargetMode="External" Target="https://m.edsoo.ru/f29fef08" Type="http://schemas.openxmlformats.org/officeDocument/2006/relationships/hyperlink" Id="rId669"/>
    <Relationship TargetMode="External" Target="https://m.edsoo.ru/f29ff214" Type="http://schemas.openxmlformats.org/officeDocument/2006/relationships/hyperlink" Id="rId670"/>
    <Relationship TargetMode="External" Target="https://m.edsoo.ru/f29ff336" Type="http://schemas.openxmlformats.org/officeDocument/2006/relationships/hyperlink" Id="rId671"/>
    <Relationship TargetMode="External" Target="https://m.edsoo.ru/f29ff44e" Type="http://schemas.openxmlformats.org/officeDocument/2006/relationships/hyperlink" Id="rId672"/>
    <Relationship TargetMode="External" Target="https://m.edsoo.ru/f2a08300" Type="http://schemas.openxmlformats.org/officeDocument/2006/relationships/hyperlink" Id="rId673"/>
    <Relationship TargetMode="External" Target="https://m.edsoo.ru/f29fe36e" Type="http://schemas.openxmlformats.org/officeDocument/2006/relationships/hyperlink" Id="rId674"/>
    <Relationship TargetMode="External" Target="https://m.edsoo.ru/f2a0bee2" Type="http://schemas.openxmlformats.org/officeDocument/2006/relationships/hyperlink" Id="rId675"/>
    <Relationship TargetMode="External" Target="https://m.edsoo.ru/f2a0b906" Type="http://schemas.openxmlformats.org/officeDocument/2006/relationships/hyperlink" Id="rId676"/>
    <Relationship TargetMode="External" Target="https://m.edsoo.ru/f2a087e2" Type="http://schemas.openxmlformats.org/officeDocument/2006/relationships/hyperlink" Id="rId677"/>
    <Relationship TargetMode="External" Target="https://m.edsoo.ru/f2a08b2a" Type="http://schemas.openxmlformats.org/officeDocument/2006/relationships/hyperlink" Id="rId678"/>
    <Relationship TargetMode="External" Target="https://m.edsoo.ru/f2a097d2" Type="http://schemas.openxmlformats.org/officeDocument/2006/relationships/hyperlink" Id="rId679"/>
    <Relationship TargetMode="External" Target="https://m.edsoo.ru/f2a08986" Type="http://schemas.openxmlformats.org/officeDocument/2006/relationships/hyperlink" Id="rId680"/>
    <Relationship TargetMode="External" Target="https://m.edsoo.ru/f2a08cb0" Type="http://schemas.openxmlformats.org/officeDocument/2006/relationships/hyperlink" Id="rId681"/>
    <Relationship TargetMode="External" Target="https://m.edsoo.ru/f2a09502" Type="http://schemas.openxmlformats.org/officeDocument/2006/relationships/hyperlink" Id="rId682"/>
    <Relationship TargetMode="External" Target="https://m.edsoo.ru/f2a09372" Type="http://schemas.openxmlformats.org/officeDocument/2006/relationships/hyperlink" Id="rId683"/>
    <Relationship TargetMode="External" Target="https://m.edsoo.ru/f2a09674" Type="http://schemas.openxmlformats.org/officeDocument/2006/relationships/hyperlink" Id="rId684"/>
    <Relationship TargetMode="External" Target="https://m.edsoo.ru/f2a0c7c0" Type="http://schemas.openxmlformats.org/officeDocument/2006/relationships/hyperlink" Id="rId685"/>
    <Relationship TargetMode="External" Target="https://m.edsoo.ru/f2a0b1c2" Type="http://schemas.openxmlformats.org/officeDocument/2006/relationships/hyperlink" Id="rId686"/>
    <Relationship TargetMode="External" Target="https://m.edsoo.ru/f2a0b4c4" Type="http://schemas.openxmlformats.org/officeDocument/2006/relationships/hyperlink" Id="rId687"/>
    <Relationship TargetMode="External" Target="https://m.edsoo.ru/f2a0b348" Type="http://schemas.openxmlformats.org/officeDocument/2006/relationships/hyperlink" Id="rId688"/>
    <Relationship TargetMode="External" Target="https://m.edsoo.ru/f2a0aa06" Type="http://schemas.openxmlformats.org/officeDocument/2006/relationships/hyperlink" Id="rId689"/>
    <Relationship TargetMode="External" Target="https://m.edsoo.ru/f2a0c234" Type="http://schemas.openxmlformats.org/officeDocument/2006/relationships/hyperlink" Id="rId690"/>
    <Relationship TargetMode="External" Target="https://m.edsoo.ru/f2a0c11c" Type="http://schemas.openxmlformats.org/officeDocument/2006/relationships/hyperlink" Id="rId691"/>
    <Relationship TargetMode="External" Target="https://m.edsoo.ru/f2a0a902" Type="http://schemas.openxmlformats.org/officeDocument/2006/relationships/hyperlink" Id="rId692"/>
    <Relationship TargetMode="External" Target="https://m.edsoo.ru/f2a0c45a" Type="http://schemas.openxmlformats.org/officeDocument/2006/relationships/hyperlink" Id="rId69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